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tblpX="-639" w:tblpY="1"/>
        <w:tblOverlap w:val="never"/>
        <w:tblW w:w="8577" w:type="dxa"/>
        <w:tblLayout w:type="fixed"/>
        <w:tblCellMar>
          <w:left w:w="0" w:type="dxa"/>
          <w:right w:w="0" w:type="dxa"/>
        </w:tblCellMar>
        <w:tblLook w:val="0000" w:firstRow="0" w:lastRow="0" w:firstColumn="0" w:lastColumn="0" w:noHBand="0" w:noVBand="0"/>
      </w:tblPr>
      <w:tblGrid>
        <w:gridCol w:w="1389"/>
        <w:gridCol w:w="170"/>
        <w:gridCol w:w="1490"/>
        <w:gridCol w:w="142"/>
        <w:gridCol w:w="750"/>
        <w:gridCol w:w="100"/>
        <w:gridCol w:w="1418"/>
        <w:gridCol w:w="1005"/>
        <w:gridCol w:w="129"/>
        <w:gridCol w:w="37"/>
        <w:gridCol w:w="1947"/>
      </w:tblGrid>
      <w:tr w:rsidR="007B5079" w:rsidRPr="00D5708E" w14:paraId="7F7B68B0" w14:textId="77777777" w:rsidTr="006F4DE9">
        <w:trPr>
          <w:gridAfter w:val="1"/>
          <w:wAfter w:w="1947" w:type="dxa"/>
          <w:trHeight w:hRule="exact" w:val="480"/>
        </w:trPr>
        <w:tc>
          <w:tcPr>
            <w:tcW w:w="1389" w:type="dxa"/>
            <w:vAlign w:val="bottom"/>
          </w:tcPr>
          <w:p w14:paraId="0384BC67" w14:textId="77777777" w:rsidR="007B5079" w:rsidRPr="00D5708E" w:rsidRDefault="007B5079" w:rsidP="006F4DE9">
            <w:pPr>
              <w:spacing w:after="20"/>
              <w:jc w:val="right"/>
            </w:pPr>
            <w:r w:rsidRPr="00AA17C5">
              <w:rPr>
                <w:rStyle w:val="KopjebriefrechtsChar"/>
              </w:rPr>
              <w:t>Afdeling</w:t>
            </w:r>
          </w:p>
        </w:tc>
        <w:tc>
          <w:tcPr>
            <w:tcW w:w="170" w:type="dxa"/>
          </w:tcPr>
          <w:p w14:paraId="163C6F92" w14:textId="77777777" w:rsidR="007B5079" w:rsidRPr="00D5708E" w:rsidRDefault="007B5079" w:rsidP="006F4DE9"/>
        </w:tc>
        <w:tc>
          <w:tcPr>
            <w:tcW w:w="5071" w:type="dxa"/>
            <w:gridSpan w:val="8"/>
            <w:vAlign w:val="bottom"/>
          </w:tcPr>
          <w:p w14:paraId="2790F7B3" w14:textId="64883054" w:rsidR="007B5079" w:rsidRPr="00D5708E" w:rsidRDefault="00913659" w:rsidP="006F4DE9">
            <w:r>
              <w:fldChar w:fldCharType="begin"/>
            </w:r>
            <w:r>
              <w:instrText xml:space="preserve"> DOCPROPERTY txtAfdeling \* MERGEFORMAT </w:instrText>
            </w:r>
            <w:r>
              <w:fldChar w:fldCharType="separate"/>
            </w:r>
            <w:r w:rsidR="001C1F93">
              <w:t>Programma Sport</w:t>
            </w:r>
            <w:r>
              <w:fldChar w:fldCharType="end"/>
            </w:r>
          </w:p>
        </w:tc>
      </w:tr>
      <w:tr w:rsidR="001C338E" w:rsidRPr="00D5708E" w14:paraId="4CCE17E4" w14:textId="77777777" w:rsidTr="006F4DE9">
        <w:trPr>
          <w:gridAfter w:val="1"/>
          <w:wAfter w:w="1947" w:type="dxa"/>
          <w:cantSplit/>
          <w:trHeight w:hRule="exact" w:val="510"/>
        </w:trPr>
        <w:tc>
          <w:tcPr>
            <w:tcW w:w="1389" w:type="dxa"/>
          </w:tcPr>
          <w:p w14:paraId="3C6C1FE6" w14:textId="77777777" w:rsidR="001C338E" w:rsidRPr="00D5708E" w:rsidRDefault="001C338E" w:rsidP="006F4DE9">
            <w:pPr>
              <w:spacing w:before="40"/>
              <w:jc w:val="right"/>
            </w:pPr>
            <w:r w:rsidRPr="00AA17C5">
              <w:rPr>
                <w:rStyle w:val="KopjebriefrechtsChar"/>
              </w:rPr>
              <w:t>Onderwerp</w:t>
            </w:r>
          </w:p>
        </w:tc>
        <w:tc>
          <w:tcPr>
            <w:tcW w:w="170" w:type="dxa"/>
          </w:tcPr>
          <w:p w14:paraId="1B108D0E" w14:textId="77777777" w:rsidR="001C338E" w:rsidRPr="00D5708E" w:rsidRDefault="001C338E" w:rsidP="006F4DE9"/>
        </w:tc>
        <w:tc>
          <w:tcPr>
            <w:tcW w:w="5071" w:type="dxa"/>
            <w:gridSpan w:val="8"/>
            <w:shd w:val="clear" w:color="auto" w:fill="auto"/>
          </w:tcPr>
          <w:p w14:paraId="65000509" w14:textId="22F8731E" w:rsidR="00D468FD" w:rsidRPr="00D5708E" w:rsidRDefault="001C1F93" w:rsidP="006F4DE9">
            <w:r>
              <w:t>Sociale en veiligheid in de Groningse sport</w:t>
            </w:r>
            <w:r w:rsidR="00890A05">
              <w:fldChar w:fldCharType="begin"/>
            </w:r>
            <w:r w:rsidR="00890A05">
              <w:instrText xml:space="preserve"> DOCPROPERTY Txt_Onderwerp \* MERGEFORMAT </w:instrText>
            </w:r>
            <w:r w:rsidR="00890A05">
              <w:fldChar w:fldCharType="end"/>
            </w:r>
          </w:p>
        </w:tc>
      </w:tr>
      <w:tr w:rsidR="003243FF" w:rsidRPr="00D5708E" w14:paraId="3F8B06F9" w14:textId="77777777" w:rsidTr="006F4DE9">
        <w:trPr>
          <w:trHeight w:hRule="exact" w:val="516"/>
        </w:trPr>
        <w:tc>
          <w:tcPr>
            <w:tcW w:w="1389" w:type="dxa"/>
            <w:vAlign w:val="bottom"/>
          </w:tcPr>
          <w:p w14:paraId="197755B4" w14:textId="77777777" w:rsidR="003243FF" w:rsidRPr="00D5708E" w:rsidRDefault="003243FF" w:rsidP="006F4DE9"/>
        </w:tc>
        <w:tc>
          <w:tcPr>
            <w:tcW w:w="170" w:type="dxa"/>
          </w:tcPr>
          <w:p w14:paraId="121FA5FF" w14:textId="77777777" w:rsidR="003243FF" w:rsidRPr="00D5708E" w:rsidRDefault="003243FF" w:rsidP="006F4DE9"/>
        </w:tc>
        <w:tc>
          <w:tcPr>
            <w:tcW w:w="7018" w:type="dxa"/>
            <w:gridSpan w:val="9"/>
            <w:shd w:val="clear" w:color="auto" w:fill="auto"/>
          </w:tcPr>
          <w:p w14:paraId="632FE5AD" w14:textId="77777777" w:rsidR="003243FF" w:rsidRPr="00D5708E" w:rsidRDefault="004A2999" w:rsidP="006F4DE9">
            <w:r w:rsidRPr="00D5708E">
              <w:rPr>
                <w:noProof/>
              </w:rPr>
              <mc:AlternateContent>
                <mc:Choice Requires="wps">
                  <w:drawing>
                    <wp:anchor distT="0" distB="0" distL="114300" distR="114300" simplePos="0" relativeHeight="251654144" behindDoc="1" locked="1" layoutInCell="1" allowOverlap="1" wp14:anchorId="24A08EE2" wp14:editId="3E964C98">
                      <wp:simplePos x="0" y="0"/>
                      <wp:positionH relativeFrom="page">
                        <wp:posOffset>4641850</wp:posOffset>
                      </wp:positionH>
                      <wp:positionV relativeFrom="page">
                        <wp:posOffset>-535940</wp:posOffset>
                      </wp:positionV>
                      <wp:extent cx="1486535" cy="3095625"/>
                      <wp:effectExtent l="0" t="0" r="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6535" cy="3095625"/>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3F811D0A" w14:textId="77777777" w:rsidR="00885F35" w:rsidRPr="00D5708E" w:rsidRDefault="00885F35" w:rsidP="00885F35">
                                  <w:pPr>
                                    <w:pStyle w:val="Adreskopje"/>
                                  </w:pPr>
                                  <w:r w:rsidRPr="00D5708E">
                                    <w:t>Bezoekadres</w:t>
                                  </w:r>
                                </w:p>
                                <w:p w14:paraId="5743D6B5" w14:textId="77777777" w:rsidR="007D3035" w:rsidRPr="00FD4513" w:rsidRDefault="00913659" w:rsidP="007D3035">
                                  <w:pPr>
                                    <w:pStyle w:val="Kopjebrieflinks"/>
                                  </w:pPr>
                                  <w:r>
                                    <w:fldChar w:fldCharType="begin"/>
                                  </w:r>
                                  <w:r>
                                    <w:instrText xml:space="preserve"> DOCPROPERTY  Bezoekadres  \* MERGEFORMAT </w:instrText>
                                  </w:r>
                                  <w:r>
                                    <w:fldChar w:fldCharType="separate"/>
                                  </w:r>
                                  <w:r w:rsidR="000E3542">
                                    <w:t xml:space="preserve">Kreupelstraat 1 </w:t>
                                  </w:r>
                                  <w:r>
                                    <w:fldChar w:fldCharType="end"/>
                                  </w:r>
                                </w:p>
                                <w:p w14:paraId="6090C1EE" w14:textId="77777777" w:rsidR="00885F35" w:rsidRPr="00FD4513" w:rsidRDefault="00885F35" w:rsidP="00885F35">
                                  <w:pPr>
                                    <w:pStyle w:val="Kopjebrieflinks"/>
                                  </w:pPr>
                                </w:p>
                                <w:p w14:paraId="2C6CC20C" w14:textId="77777777" w:rsidR="007D3035" w:rsidRDefault="00495D09" w:rsidP="007D3035">
                                  <w:pPr>
                                    <w:pStyle w:val="Adreskopje"/>
                                    <w:rPr>
                                      <w:rFonts w:ascii="Univers Condensed" w:hAnsi="Univers Condensed"/>
                                      <w:sz w:val="16"/>
                                      <w:szCs w:val="16"/>
                                    </w:rPr>
                                  </w:pPr>
                                  <w:r>
                                    <w:t>Opening</w:t>
                                  </w:r>
                                  <w:r w:rsidR="007D3035" w:rsidRPr="007D3035">
                                    <w:t>stijden</w:t>
                                  </w:r>
                                  <w:r w:rsidR="007D3035">
                                    <w:rPr>
                                      <w:rFonts w:ascii="Univers Condensed" w:hAnsi="Univers Condensed"/>
                                      <w:sz w:val="16"/>
                                      <w:szCs w:val="16"/>
                                    </w:rPr>
                                    <w:t xml:space="preserve"> </w:t>
                                  </w:r>
                                </w:p>
                                <w:p w14:paraId="635D0021" w14:textId="77777777" w:rsidR="007D3035" w:rsidRPr="00FD4513" w:rsidRDefault="007D3035" w:rsidP="007D3035">
                                  <w:pPr>
                                    <w:pStyle w:val="Kopjebrieflinks"/>
                                  </w:pPr>
                                  <w:r>
                                    <w:rPr>
                                      <w:sz w:val="16"/>
                                      <w:szCs w:val="16"/>
                                    </w:rPr>
                                    <w:t>Zie gemeente.groningen.nl</w:t>
                                  </w:r>
                                </w:p>
                                <w:p w14:paraId="01DACD8E" w14:textId="77777777" w:rsidR="007D3035" w:rsidRDefault="007D3035" w:rsidP="007D3035">
                                  <w:pPr>
                                    <w:rPr>
                                      <w:rFonts w:ascii="Univers Condensed" w:hAnsi="Univers Condensed"/>
                                      <w:sz w:val="16"/>
                                      <w:szCs w:val="16"/>
                                    </w:rPr>
                                  </w:pPr>
                                </w:p>
                                <w:p w14:paraId="420C72B7" w14:textId="77777777" w:rsidR="00885F35" w:rsidRPr="00D5708E" w:rsidRDefault="00885F35" w:rsidP="00885F35">
                                  <w:pPr>
                                    <w:pStyle w:val="Adreskopje"/>
                                  </w:pPr>
                                  <w:r w:rsidRPr="00D5708E">
                                    <w:t>Postadres</w:t>
                                  </w:r>
                                </w:p>
                                <w:p w14:paraId="72999DD0" w14:textId="77777777" w:rsidR="00885F35" w:rsidRPr="00FD4513" w:rsidRDefault="00885F35" w:rsidP="00885F35">
                                  <w:pPr>
                                    <w:pStyle w:val="Kopjebrieflinks"/>
                                  </w:pPr>
                                  <w:r w:rsidRPr="00FD4513">
                                    <w:t xml:space="preserve">Postbus </w:t>
                                  </w:r>
                                  <w:r w:rsidR="006B7501">
                                    <w:fldChar w:fldCharType="begin"/>
                                  </w:r>
                                  <w:r w:rsidR="006B7501">
                                    <w:instrText xml:space="preserve"> DOCPROPERTY  Postbusnummer  \* MERGEFORMAT </w:instrText>
                                  </w:r>
                                  <w:r w:rsidR="006B7501">
                                    <w:fldChar w:fldCharType="end"/>
                                  </w:r>
                                </w:p>
                                <w:p w14:paraId="0A482269" w14:textId="77777777" w:rsidR="00885F35" w:rsidRDefault="006B7501" w:rsidP="00885F35">
                                  <w:pPr>
                                    <w:pStyle w:val="Kopjebrieflinks"/>
                                  </w:pPr>
                                  <w:r>
                                    <w:fldChar w:fldCharType="begin"/>
                                  </w:r>
                                  <w:r>
                                    <w:instrText xml:space="preserve"> DOCPROPERTY  postbuspostcode  \* MERGEFORMAT </w:instrText>
                                  </w:r>
                                  <w:r>
                                    <w:fldChar w:fldCharType="end"/>
                                  </w:r>
                                  <w:r w:rsidR="00885F35" w:rsidRPr="00FD4513">
                                    <w:t xml:space="preserve">  Groningen</w:t>
                                  </w:r>
                                </w:p>
                                <w:p w14:paraId="0C5CD4B7" w14:textId="77777777" w:rsidR="007D3035" w:rsidRDefault="007D3035" w:rsidP="00885F35">
                                  <w:pPr>
                                    <w:pStyle w:val="Kopjebrieflinks"/>
                                  </w:pPr>
                                </w:p>
                                <w:p w14:paraId="6059174B" w14:textId="77777777" w:rsidR="007D3035" w:rsidRPr="00A07923" w:rsidRDefault="007D3035" w:rsidP="00146090">
                                  <w:pPr>
                                    <w:pStyle w:val="Adreskopje"/>
                                    <w:rPr>
                                      <w:b w:val="0"/>
                                    </w:rPr>
                                  </w:pPr>
                                  <w:r w:rsidRPr="00146090">
                                    <w:t>Telefoon</w:t>
                                  </w:r>
                                </w:p>
                                <w:p w14:paraId="54DF7588" w14:textId="77777777" w:rsidR="000E3542" w:rsidRPr="00BE4EB0" w:rsidRDefault="007D3035" w:rsidP="00BE4EB0">
                                  <w:pPr>
                                    <w:pStyle w:val="Kopjebrieflinks"/>
                                  </w:pPr>
                                  <w:r>
                                    <w:t>14</w:t>
                                  </w:r>
                                  <w:r w:rsidR="00D035D9">
                                    <w:t xml:space="preserve"> </w:t>
                                  </w:r>
                                  <w:r>
                                    <w:t>050</w:t>
                                  </w:r>
                                  <w:r w:rsidR="00AF2518">
                                    <w:t xml:space="preserve"> </w:t>
                                  </w:r>
                                  <w:r w:rsidR="000E3542">
                                    <w:t xml:space="preserve"> </w:t>
                                  </w:r>
                                </w:p>
                                <w:p w14:paraId="1BACC1B8" w14:textId="77777777" w:rsidR="0084351C" w:rsidRDefault="0084351C" w:rsidP="00C8024A">
                                  <w:pPr>
                                    <w:pStyle w:val="Kopjebrieflinks"/>
                                  </w:pPr>
                                </w:p>
                                <w:p w14:paraId="4D90651E" w14:textId="77777777" w:rsidR="00885F35" w:rsidRPr="00D5708E" w:rsidRDefault="0084351C" w:rsidP="00885F35">
                                  <w:pPr>
                                    <w:pStyle w:val="Adreskopje"/>
                                  </w:pPr>
                                  <w:r>
                                    <w:t>Contact</w:t>
                                  </w:r>
                                </w:p>
                                <w:p w14:paraId="37840F5C" w14:textId="77777777" w:rsidR="00885F35" w:rsidRPr="004F58AD" w:rsidRDefault="0084351C" w:rsidP="0084351C">
                                  <w:pPr>
                                    <w:pStyle w:val="Kopjebrieflinks"/>
                                  </w:pPr>
                                  <w:r w:rsidRPr="0084351C">
                                    <w:t>gemeente.groningen.nl/</w:t>
                                  </w:r>
                                  <w:r w:rsidR="001E158E">
                                    <w:br/>
                                  </w:r>
                                  <w:r w:rsidRPr="0084351C">
                                    <w:t>contact</w:t>
                                  </w:r>
                                </w:p>
                                <w:p w14:paraId="604DFFA2" w14:textId="77777777" w:rsidR="00885F35" w:rsidRPr="0024054B" w:rsidRDefault="00885F35" w:rsidP="00885F35">
                                  <w:pPr>
                                    <w:pStyle w:val="Kopjebrieflinks"/>
                                  </w:pPr>
                                </w:p>
                                <w:p w14:paraId="2B54C112" w14:textId="77777777" w:rsidR="00885F35" w:rsidRPr="00D5708E" w:rsidRDefault="00885F35" w:rsidP="00885F35">
                                  <w:pPr>
                                    <w:pStyle w:val="Adreskopje"/>
                                  </w:pPr>
                                  <w:r w:rsidRPr="00D5708E">
                                    <w:t>Website</w:t>
                                  </w:r>
                                </w:p>
                                <w:p w14:paraId="6D7F937F" w14:textId="77777777" w:rsidR="00885F35" w:rsidRPr="00FD4513" w:rsidRDefault="00F74318" w:rsidP="00885F35">
                                  <w:pPr>
                                    <w:pStyle w:val="Kopjebrieflinks"/>
                                  </w:pPr>
                                  <w:r>
                                    <w:t>gemeente.</w:t>
                                  </w:r>
                                  <w:r w:rsidR="00885F35" w:rsidRPr="00FD4513">
                                    <w:t>groningen.nl</w:t>
                                  </w:r>
                                </w:p>
                                <w:p w14:paraId="524A65AC" w14:textId="77777777" w:rsidR="00027B96" w:rsidRPr="00885F35" w:rsidRDefault="00027B96" w:rsidP="00885F3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A08EE2" id="_x0000_t202" coordsize="21600,21600" o:spt="202" path="m,l,21600r21600,l21600,xe">
                      <v:stroke joinstyle="miter"/>
                      <v:path gradientshapeok="t" o:connecttype="rect"/>
                    </v:shapetype>
                    <v:shape id="Text Box 2" o:spid="_x0000_s1026" type="#_x0000_t202" style="position:absolute;margin-left:365.5pt;margin-top:-42.2pt;width:117.05pt;height:243.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" stroked="f" strokecolor="white">
                      <v:textbox>
                        <w:txbxContent>
                          <w:p w14:paraId="3F811D0A" w14:textId="77777777" w:rsidR="00885F35" w:rsidRPr="00D5708E" w:rsidRDefault="00885F35" w:rsidP="00885F35">
                            <w:pPr>
                              <w:pStyle w:val="Adreskopje"/>
                            </w:pPr>
                            <w:r w:rsidRPr="00D5708E">
                              <w:t>Bezoekadres</w:t>
                            </w:r>
                          </w:p>
                          <w:p w14:paraId="5743D6B5" w14:textId="77777777" w:rsidR="007D3035" w:rsidRPr="00FD4513" w:rsidRDefault="00913659" w:rsidP="007D3035">
                            <w:pPr>
                              <w:pStyle w:val="Kopjebrieflinks"/>
                            </w:pPr>
                            <w:r>
                              <w:fldChar w:fldCharType="begin"/>
                            </w:r>
                            <w:r>
                              <w:instrText xml:space="preserve"> DOCPROPERTY  Bezoekadres  \* MERGEFORMAT </w:instrText>
                            </w:r>
                            <w:r>
                              <w:fldChar w:fldCharType="separate"/>
                            </w:r>
                            <w:r w:rsidR="000E3542">
                              <w:t xml:space="preserve">Kreupelstraat 1 </w:t>
                            </w:r>
                            <w:r>
                              <w:fldChar w:fldCharType="end"/>
                            </w:r>
                          </w:p>
                          <w:p w14:paraId="6090C1EE" w14:textId="77777777" w:rsidR="00885F35" w:rsidRPr="00FD4513" w:rsidRDefault="00885F35" w:rsidP="00885F35">
                            <w:pPr>
                              <w:pStyle w:val="Kopjebrieflinks"/>
                            </w:pPr>
                          </w:p>
                          <w:p w14:paraId="2C6CC20C" w14:textId="77777777" w:rsidR="007D3035" w:rsidRDefault="00495D09" w:rsidP="007D3035">
                            <w:pPr>
                              <w:pStyle w:val="Adreskopje"/>
                              <w:rPr>
                                <w:rFonts w:ascii="Univers Condensed" w:hAnsi="Univers Condensed"/>
                                <w:sz w:val="16"/>
                                <w:szCs w:val="16"/>
                              </w:rPr>
                            </w:pPr>
                            <w:r>
                              <w:t>Opening</w:t>
                            </w:r>
                            <w:r w:rsidR="007D3035" w:rsidRPr="007D3035">
                              <w:t>stijden</w:t>
                            </w:r>
                            <w:r w:rsidR="007D3035">
                              <w:rPr>
                                <w:rFonts w:ascii="Univers Condensed" w:hAnsi="Univers Condensed"/>
                                <w:sz w:val="16"/>
                                <w:szCs w:val="16"/>
                              </w:rPr>
                              <w:t xml:space="preserve"> </w:t>
                            </w:r>
                          </w:p>
                          <w:p w14:paraId="635D0021" w14:textId="77777777" w:rsidR="007D3035" w:rsidRPr="00FD4513" w:rsidRDefault="007D3035" w:rsidP="007D3035">
                            <w:pPr>
                              <w:pStyle w:val="Kopjebrieflinks"/>
                            </w:pPr>
                            <w:r>
                              <w:rPr>
                                <w:sz w:val="16"/>
                                <w:szCs w:val="16"/>
                              </w:rPr>
                              <w:t>Zie gemeente.groningen.nl</w:t>
                            </w:r>
                          </w:p>
                          <w:p w14:paraId="01DACD8E" w14:textId="77777777" w:rsidR="007D3035" w:rsidRDefault="007D3035" w:rsidP="007D3035">
                            <w:pPr>
                              <w:rPr>
                                <w:rFonts w:ascii="Univers Condensed" w:hAnsi="Univers Condensed"/>
                                <w:sz w:val="16"/>
                                <w:szCs w:val="16"/>
                              </w:rPr>
                            </w:pPr>
                          </w:p>
                          <w:p w14:paraId="420C72B7" w14:textId="77777777" w:rsidR="00885F35" w:rsidRPr="00D5708E" w:rsidRDefault="00885F35" w:rsidP="00885F35">
                            <w:pPr>
                              <w:pStyle w:val="Adreskopje"/>
                            </w:pPr>
                            <w:r w:rsidRPr="00D5708E">
                              <w:t>Postadres</w:t>
                            </w:r>
                          </w:p>
                          <w:p w14:paraId="72999DD0" w14:textId="77777777" w:rsidR="00885F35" w:rsidRPr="00FD4513" w:rsidRDefault="00885F35" w:rsidP="00885F35">
                            <w:pPr>
                              <w:pStyle w:val="Kopjebrieflinks"/>
                            </w:pPr>
                            <w:r w:rsidRPr="00FD4513">
                              <w:t xml:space="preserve">Postbus </w:t>
                            </w:r>
                            <w:r w:rsidR="006B7501">
                              <w:fldChar w:fldCharType="begin"/>
                            </w:r>
                            <w:r w:rsidR="006B7501">
                              <w:instrText xml:space="preserve"> DOCPROPERTY  Postbusnummer  \* MERGEFORMAT </w:instrText>
                            </w:r>
                            <w:r w:rsidR="006B7501">
                              <w:fldChar w:fldCharType="end"/>
                            </w:r>
                          </w:p>
                          <w:p w14:paraId="0A482269" w14:textId="77777777" w:rsidR="00885F35" w:rsidRDefault="006B7501" w:rsidP="00885F35">
                            <w:pPr>
                              <w:pStyle w:val="Kopjebrieflinks"/>
                            </w:pPr>
                            <w:r>
                              <w:fldChar w:fldCharType="begin"/>
                            </w:r>
                            <w:r>
                              <w:instrText xml:space="preserve"> DOCPROPERTY  postbuspostcode  \* MERGEFORMAT </w:instrText>
                            </w:r>
                            <w:r>
                              <w:fldChar w:fldCharType="end"/>
                            </w:r>
                            <w:r w:rsidR="00885F35" w:rsidRPr="00FD4513">
                              <w:t xml:space="preserve">  Groningen</w:t>
                            </w:r>
                          </w:p>
                          <w:p w14:paraId="0C5CD4B7" w14:textId="77777777" w:rsidR="007D3035" w:rsidRDefault="007D3035" w:rsidP="00885F35">
                            <w:pPr>
                              <w:pStyle w:val="Kopjebrieflinks"/>
                            </w:pPr>
                          </w:p>
                          <w:p w14:paraId="6059174B" w14:textId="77777777" w:rsidR="007D3035" w:rsidRPr="00A07923" w:rsidRDefault="007D3035" w:rsidP="00146090">
                            <w:pPr>
                              <w:pStyle w:val="Adreskopje"/>
                              <w:rPr>
                                <w:b w:val="0"/>
                              </w:rPr>
                            </w:pPr>
                            <w:r w:rsidRPr="00146090">
                              <w:t>Telefoon</w:t>
                            </w:r>
                          </w:p>
                          <w:p w14:paraId="54DF7588" w14:textId="77777777" w:rsidR="000E3542" w:rsidRPr="00BE4EB0" w:rsidRDefault="007D3035" w:rsidP="00BE4EB0">
                            <w:pPr>
                              <w:pStyle w:val="Kopjebrieflinks"/>
                            </w:pPr>
                            <w:r>
                              <w:t>14</w:t>
                            </w:r>
                            <w:r w:rsidR="00D035D9">
                              <w:t xml:space="preserve"> </w:t>
                            </w:r>
                            <w:r>
                              <w:t>050</w:t>
                            </w:r>
                            <w:r w:rsidR="00AF2518">
                              <w:t xml:space="preserve"> </w:t>
                            </w:r>
                            <w:r w:rsidR="000E3542">
                              <w:t xml:space="preserve"> </w:t>
                            </w:r>
                          </w:p>
                          <w:p w14:paraId="1BACC1B8" w14:textId="77777777" w:rsidR="0084351C" w:rsidRDefault="0084351C" w:rsidP="00C8024A">
                            <w:pPr>
                              <w:pStyle w:val="Kopjebrieflinks"/>
                            </w:pPr>
                          </w:p>
                          <w:p w14:paraId="4D90651E" w14:textId="77777777" w:rsidR="00885F35" w:rsidRPr="00D5708E" w:rsidRDefault="0084351C" w:rsidP="00885F35">
                            <w:pPr>
                              <w:pStyle w:val="Adreskopje"/>
                            </w:pPr>
                            <w:r>
                              <w:t>Contact</w:t>
                            </w:r>
                          </w:p>
                          <w:p w14:paraId="37840F5C" w14:textId="77777777" w:rsidR="00885F35" w:rsidRPr="004F58AD" w:rsidRDefault="0084351C" w:rsidP="0084351C">
                            <w:pPr>
                              <w:pStyle w:val="Kopjebrieflinks"/>
                            </w:pPr>
                            <w:r w:rsidRPr="0084351C">
                              <w:t>gemeente.groningen.nl/</w:t>
                            </w:r>
                            <w:r w:rsidR="001E158E">
                              <w:br/>
                            </w:r>
                            <w:r w:rsidRPr="0084351C">
                              <w:t>contact</w:t>
                            </w:r>
                          </w:p>
                          <w:p w14:paraId="604DFFA2" w14:textId="77777777" w:rsidR="00885F35" w:rsidRPr="0024054B" w:rsidRDefault="00885F35" w:rsidP="00885F35">
                            <w:pPr>
                              <w:pStyle w:val="Kopjebrieflinks"/>
                            </w:pPr>
                          </w:p>
                          <w:p w14:paraId="2B54C112" w14:textId="77777777" w:rsidR="00885F35" w:rsidRPr="00D5708E" w:rsidRDefault="00885F35" w:rsidP="00885F35">
                            <w:pPr>
                              <w:pStyle w:val="Adreskopje"/>
                            </w:pPr>
                            <w:r w:rsidRPr="00D5708E">
                              <w:t>Website</w:t>
                            </w:r>
                          </w:p>
                          <w:p w14:paraId="6D7F937F" w14:textId="77777777" w:rsidR="00885F35" w:rsidRPr="00FD4513" w:rsidRDefault="00F74318" w:rsidP="00885F35">
                            <w:pPr>
                              <w:pStyle w:val="Kopjebrieflinks"/>
                            </w:pPr>
                            <w:r>
                              <w:t>gemeente.</w:t>
                            </w:r>
                            <w:r w:rsidR="00885F35" w:rsidRPr="00FD4513">
                              <w:t>groningen.nl</w:t>
                            </w:r>
                          </w:p>
                          <w:p w14:paraId="524A65AC" w14:textId="77777777" w:rsidR="00027B96" w:rsidRPr="00885F35" w:rsidRDefault="00027B96" w:rsidP="00885F35"/>
                        </w:txbxContent>
                      </v:textbox>
                      <w10:wrap anchorx="page" anchory="page"/>
                      <w10:anchorlock/>
                    </v:shape>
                  </w:pict>
                </mc:Fallback>
              </mc:AlternateContent>
            </w:r>
            <w:r w:rsidR="001C338E" w:rsidRPr="00D5708E">
              <w:fldChar w:fldCharType="begin"/>
            </w:r>
            <w:r w:rsidR="001C338E" w:rsidRPr="00D5708E">
              <w:instrText xml:space="preserve"> DOCPROPERTY AantekenVertr \* MERGEFORMAT </w:instrText>
            </w:r>
            <w:r w:rsidR="001C338E" w:rsidRPr="00D5708E">
              <w:fldChar w:fldCharType="end"/>
            </w:r>
          </w:p>
        </w:tc>
      </w:tr>
      <w:tr w:rsidR="007B5079" w:rsidRPr="00D5708E" w14:paraId="2862D3A7" w14:textId="77777777" w:rsidTr="006F4DE9">
        <w:trPr>
          <w:trHeight w:val="1844"/>
        </w:trPr>
        <w:tc>
          <w:tcPr>
            <w:tcW w:w="1389" w:type="dxa"/>
            <w:vAlign w:val="bottom"/>
          </w:tcPr>
          <w:p w14:paraId="5397523A" w14:textId="77777777" w:rsidR="007B5079" w:rsidRPr="00D5708E" w:rsidRDefault="007B5079" w:rsidP="006F4DE9"/>
        </w:tc>
        <w:tc>
          <w:tcPr>
            <w:tcW w:w="170" w:type="dxa"/>
          </w:tcPr>
          <w:p w14:paraId="6F3A57C1" w14:textId="77777777" w:rsidR="007B5079" w:rsidRPr="00D5708E" w:rsidRDefault="007B5079" w:rsidP="006F4DE9"/>
        </w:tc>
        <w:tc>
          <w:tcPr>
            <w:tcW w:w="7018" w:type="dxa"/>
            <w:gridSpan w:val="9"/>
          </w:tcPr>
          <w:p w14:paraId="4C9D57F1" w14:textId="77777777" w:rsidR="000E3542" w:rsidRPr="002375B3" w:rsidRDefault="000E3542" w:rsidP="00432988">
            <w:pPr>
              <w:pStyle w:val="brfKopVar"/>
              <w:rPr>
                <w:sz w:val="24"/>
                <w:szCs w:val="24"/>
              </w:rPr>
            </w:pPr>
            <w:r w:rsidRPr="002375B3">
              <w:rPr>
                <w:sz w:val="24"/>
                <w:szCs w:val="24"/>
              </w:rPr>
              <w:fldChar w:fldCharType="begin"/>
            </w:r>
            <w:r w:rsidRPr="002375B3">
              <w:rPr>
                <w:sz w:val="24"/>
                <w:szCs w:val="24"/>
              </w:rPr>
              <w:instrText xml:space="preserve"> DOCPROPERTY txtStraat \* MERGEFORMAT </w:instrText>
            </w:r>
            <w:r w:rsidRPr="002375B3">
              <w:rPr>
                <w:sz w:val="24"/>
                <w:szCs w:val="24"/>
              </w:rPr>
              <w:fldChar w:fldCharType="end"/>
            </w:r>
            <w:r w:rsidRPr="002375B3">
              <w:rPr>
                <w:sz w:val="24"/>
                <w:szCs w:val="24"/>
              </w:rPr>
              <w:t xml:space="preserve"> </w:t>
            </w:r>
            <w:r w:rsidRPr="002375B3">
              <w:rPr>
                <w:sz w:val="24"/>
                <w:szCs w:val="24"/>
              </w:rPr>
              <w:fldChar w:fldCharType="begin"/>
            </w:r>
            <w:r w:rsidRPr="002375B3">
              <w:rPr>
                <w:sz w:val="24"/>
                <w:szCs w:val="24"/>
              </w:rPr>
              <w:instrText xml:space="preserve"> DOCPROPERTY txtHuisnummer \* MERGEFORMAT </w:instrText>
            </w:r>
            <w:r w:rsidRPr="002375B3">
              <w:rPr>
                <w:sz w:val="24"/>
                <w:szCs w:val="24"/>
              </w:rPr>
              <w:fldChar w:fldCharType="end"/>
            </w:r>
            <w:r w:rsidRPr="002375B3">
              <w:rPr>
                <w:sz w:val="24"/>
                <w:szCs w:val="24"/>
              </w:rPr>
              <w:t xml:space="preserve"> </w:t>
            </w:r>
            <w:r w:rsidRPr="002375B3">
              <w:rPr>
                <w:sz w:val="24"/>
                <w:szCs w:val="24"/>
              </w:rPr>
              <w:fldChar w:fldCharType="begin"/>
            </w:r>
            <w:r w:rsidRPr="002375B3">
              <w:rPr>
                <w:sz w:val="24"/>
                <w:szCs w:val="24"/>
              </w:rPr>
              <w:instrText xml:space="preserve"> DOCPROPERTY toevoeging \* MERGEFORMAT </w:instrText>
            </w:r>
            <w:r w:rsidRPr="002375B3">
              <w:rPr>
                <w:sz w:val="24"/>
                <w:szCs w:val="24"/>
              </w:rPr>
              <w:fldChar w:fldCharType="end"/>
            </w:r>
          </w:p>
          <w:p w14:paraId="4B43A6C5" w14:textId="000E93FC" w:rsidR="000E3542" w:rsidRPr="002375B3" w:rsidRDefault="000E3542" w:rsidP="00432988">
            <w:r w:rsidRPr="002375B3">
              <w:fldChar w:fldCharType="begin"/>
            </w:r>
            <w:r w:rsidRPr="002375B3">
              <w:instrText xml:space="preserve"> DOCPROPERTY txtPostcodezoek \* MERGEFORMAT </w:instrText>
            </w:r>
            <w:r w:rsidRPr="002375B3">
              <w:fldChar w:fldCharType="end"/>
            </w:r>
            <w:r w:rsidRPr="002375B3">
              <w:t xml:space="preserve">  </w:t>
            </w:r>
            <w:r w:rsidR="001C1F93">
              <w:t>Sportbesturen gemeente Groningen</w:t>
            </w:r>
            <w:r w:rsidRPr="002375B3">
              <w:fldChar w:fldCharType="begin"/>
            </w:r>
            <w:r w:rsidRPr="002375B3">
              <w:instrText xml:space="preserve"> DOCPROPERTY txtWoonplaats \* MERGEFORMAT </w:instrText>
            </w:r>
            <w:r w:rsidRPr="002375B3">
              <w:fldChar w:fldCharType="end"/>
            </w:r>
          </w:p>
          <w:p w14:paraId="7D61B4D2" w14:textId="77777777" w:rsidR="007B5079" w:rsidRPr="00D5708E" w:rsidRDefault="007B5079" w:rsidP="006F4DE9"/>
        </w:tc>
      </w:tr>
      <w:tr w:rsidR="007B5079" w:rsidRPr="00D5708E" w14:paraId="5A1FD181" w14:textId="77777777" w:rsidTr="006F4DE9">
        <w:trPr>
          <w:cantSplit/>
          <w:trHeight w:val="720"/>
        </w:trPr>
        <w:tc>
          <w:tcPr>
            <w:tcW w:w="1389" w:type="dxa"/>
            <w:vAlign w:val="bottom"/>
          </w:tcPr>
          <w:p w14:paraId="725E6EC7" w14:textId="77777777" w:rsidR="007B5079" w:rsidRPr="00D5708E" w:rsidRDefault="007B5079" w:rsidP="006F4DE9">
            <w:pPr>
              <w:spacing w:after="20"/>
              <w:jc w:val="right"/>
            </w:pPr>
            <w:r w:rsidRPr="00AA17C5">
              <w:rPr>
                <w:rStyle w:val="KopjebriefrechtsChar"/>
              </w:rPr>
              <w:t>Telefoon</w:t>
            </w:r>
            <w:r w:rsidR="0082181D">
              <w:rPr>
                <w:rStyle w:val="KopjebriefrechtsChar"/>
              </w:rPr>
              <w:t xml:space="preserve"> (050)</w:t>
            </w:r>
          </w:p>
        </w:tc>
        <w:tc>
          <w:tcPr>
            <w:tcW w:w="170" w:type="dxa"/>
            <w:vAlign w:val="bottom"/>
          </w:tcPr>
          <w:p w14:paraId="2BCCC294" w14:textId="77777777" w:rsidR="007B5079" w:rsidRPr="00D5708E" w:rsidRDefault="007B5079" w:rsidP="006F4DE9"/>
        </w:tc>
        <w:tc>
          <w:tcPr>
            <w:tcW w:w="1632" w:type="dxa"/>
            <w:gridSpan w:val="2"/>
            <w:vAlign w:val="bottom"/>
          </w:tcPr>
          <w:p w14:paraId="69516C06" w14:textId="48246CAA" w:rsidR="007B5079" w:rsidRPr="00D5708E" w:rsidRDefault="00913659" w:rsidP="006F4DE9">
            <w:r>
              <w:fldChar w:fldCharType="begin"/>
            </w:r>
            <w:r>
              <w:instrText xml:space="preserve"> DOCPROPERTY txtTelefoon \* MERGEFORMAT </w:instrText>
            </w:r>
            <w:r>
              <w:fldChar w:fldCharType="separate"/>
            </w:r>
            <w:r w:rsidR="000E3542">
              <w:t>(0</w:t>
            </w:r>
            <w:r w:rsidR="001C1F93">
              <w:t>6</w:t>
            </w:r>
            <w:r w:rsidR="000E3542">
              <w:t xml:space="preserve">) </w:t>
            </w:r>
            <w:r w:rsidR="001C1F93">
              <w:t>29361704</w:t>
            </w:r>
            <w:r>
              <w:fldChar w:fldCharType="end"/>
            </w:r>
          </w:p>
        </w:tc>
        <w:tc>
          <w:tcPr>
            <w:tcW w:w="750" w:type="dxa"/>
            <w:vAlign w:val="bottom"/>
          </w:tcPr>
          <w:p w14:paraId="73AA0E39" w14:textId="77777777" w:rsidR="007B5079" w:rsidRPr="00D5708E" w:rsidRDefault="007B5079" w:rsidP="006F4DE9">
            <w:pPr>
              <w:spacing w:after="20"/>
              <w:jc w:val="right"/>
            </w:pPr>
            <w:r w:rsidRPr="00AA17C5">
              <w:rPr>
                <w:rStyle w:val="KopjebriefrechtsChar"/>
              </w:rPr>
              <w:t>Bijlage</w:t>
            </w:r>
            <w:r w:rsidRPr="000E4F05">
              <w:rPr>
                <w:rStyle w:val="KopjeformulierChar"/>
              </w:rPr>
              <w:t>(n)</w:t>
            </w:r>
          </w:p>
        </w:tc>
        <w:tc>
          <w:tcPr>
            <w:tcW w:w="100" w:type="dxa"/>
            <w:vAlign w:val="bottom"/>
          </w:tcPr>
          <w:p w14:paraId="5DF09E10" w14:textId="77777777" w:rsidR="007B5079" w:rsidRPr="00D5708E" w:rsidRDefault="007B5079" w:rsidP="006F4DE9"/>
        </w:tc>
        <w:tc>
          <w:tcPr>
            <w:tcW w:w="1418" w:type="dxa"/>
            <w:vAlign w:val="bottom"/>
          </w:tcPr>
          <w:p w14:paraId="72ECA14E" w14:textId="77777777" w:rsidR="007B5079" w:rsidRPr="00D5708E" w:rsidRDefault="00890A05" w:rsidP="006F4DE9">
            <w:r>
              <w:fldChar w:fldCharType="begin"/>
            </w:r>
            <w:r>
              <w:instrText xml:space="preserve"> DOCPROPERTY Txt_Bijlagen \* MERGEFORMAT </w:instrText>
            </w:r>
            <w:r>
              <w:fldChar w:fldCharType="end"/>
            </w:r>
          </w:p>
        </w:tc>
        <w:tc>
          <w:tcPr>
            <w:tcW w:w="1005" w:type="dxa"/>
            <w:vAlign w:val="bottom"/>
          </w:tcPr>
          <w:p w14:paraId="7AF510D6" w14:textId="77777777" w:rsidR="007B5079" w:rsidRPr="00D5708E" w:rsidRDefault="007B5079" w:rsidP="006F4DE9">
            <w:pPr>
              <w:spacing w:after="20"/>
              <w:jc w:val="right"/>
            </w:pPr>
            <w:r w:rsidRPr="00AA17C5">
              <w:rPr>
                <w:rStyle w:val="KopjebriefrechtsChar"/>
              </w:rPr>
              <w:t>Ons</w:t>
            </w:r>
            <w:r w:rsidRPr="00D5708E">
              <w:t xml:space="preserve"> </w:t>
            </w:r>
            <w:r w:rsidRPr="00AA17C5">
              <w:rPr>
                <w:rStyle w:val="KopjebriefrechtsChar"/>
              </w:rPr>
              <w:t>kenmerk</w:t>
            </w:r>
          </w:p>
        </w:tc>
        <w:tc>
          <w:tcPr>
            <w:tcW w:w="129" w:type="dxa"/>
            <w:vAlign w:val="bottom"/>
          </w:tcPr>
          <w:p w14:paraId="2693EA57" w14:textId="77777777" w:rsidR="007B5079" w:rsidRPr="00D5708E" w:rsidRDefault="007B5079" w:rsidP="006F4DE9"/>
        </w:tc>
        <w:tc>
          <w:tcPr>
            <w:tcW w:w="1984" w:type="dxa"/>
            <w:gridSpan w:val="2"/>
            <w:vAlign w:val="bottom"/>
          </w:tcPr>
          <w:p w14:paraId="1391C42E" w14:textId="77777777" w:rsidR="007B5079" w:rsidRPr="00D5708E" w:rsidRDefault="006B7501" w:rsidP="006F4DE9">
            <w:r>
              <w:fldChar w:fldCharType="begin"/>
            </w:r>
            <w:r>
              <w:instrText xml:space="preserve"> DOCPROPERTY "Txt_OnsKenmerk"  \* MERGEFORMAT </w:instrText>
            </w:r>
            <w:r>
              <w:fldChar w:fldCharType="end"/>
            </w:r>
          </w:p>
        </w:tc>
      </w:tr>
      <w:tr w:rsidR="007B5079" w:rsidRPr="00D5708E" w14:paraId="7693B8D9" w14:textId="77777777" w:rsidTr="006F4DE9">
        <w:trPr>
          <w:cantSplit/>
          <w:trHeight w:val="480"/>
        </w:trPr>
        <w:tc>
          <w:tcPr>
            <w:tcW w:w="1389" w:type="dxa"/>
            <w:vAlign w:val="bottom"/>
          </w:tcPr>
          <w:p w14:paraId="11B535EE" w14:textId="77777777" w:rsidR="007B5079" w:rsidRPr="00D5708E" w:rsidRDefault="007B5079" w:rsidP="006F4DE9">
            <w:pPr>
              <w:spacing w:after="20"/>
              <w:jc w:val="right"/>
            </w:pPr>
            <w:r w:rsidRPr="008E3DF2">
              <w:rPr>
                <w:rStyle w:val="KopjebriefrechtsChar"/>
              </w:rPr>
              <w:t>Datum</w:t>
            </w:r>
          </w:p>
        </w:tc>
        <w:tc>
          <w:tcPr>
            <w:tcW w:w="170" w:type="dxa"/>
            <w:vAlign w:val="bottom"/>
          </w:tcPr>
          <w:p w14:paraId="6FE2ACCC" w14:textId="77777777" w:rsidR="007B5079" w:rsidRPr="00D5708E" w:rsidRDefault="007B5079" w:rsidP="006F4DE9"/>
        </w:tc>
        <w:tc>
          <w:tcPr>
            <w:tcW w:w="1490" w:type="dxa"/>
            <w:vAlign w:val="bottom"/>
          </w:tcPr>
          <w:p w14:paraId="660BF6EF" w14:textId="1B664E0A" w:rsidR="007B5079" w:rsidRPr="00D5708E" w:rsidRDefault="00913659" w:rsidP="006F4DE9">
            <w:r>
              <w:fldChar w:fldCharType="begin"/>
            </w:r>
            <w:r>
              <w:instrText xml:space="preserve"> DOCPROPERTY "Txt_Briefdatum"  \* MERGEFORMAT </w:instrText>
            </w:r>
            <w:r>
              <w:fldChar w:fldCharType="separate"/>
            </w:r>
            <w:r w:rsidR="001C1F93">
              <w:t>05-03</w:t>
            </w:r>
            <w:r w:rsidR="000E3542">
              <w:t>-2024</w:t>
            </w:r>
            <w:r>
              <w:fldChar w:fldCharType="end"/>
            </w:r>
          </w:p>
        </w:tc>
        <w:tc>
          <w:tcPr>
            <w:tcW w:w="892" w:type="dxa"/>
            <w:gridSpan w:val="2"/>
            <w:vAlign w:val="bottom"/>
          </w:tcPr>
          <w:p w14:paraId="740D0D28" w14:textId="77777777" w:rsidR="007B5079" w:rsidRPr="00D5708E" w:rsidRDefault="007B5079" w:rsidP="006F4DE9">
            <w:pPr>
              <w:spacing w:after="20"/>
              <w:jc w:val="right"/>
            </w:pPr>
            <w:r w:rsidRPr="00AA17C5">
              <w:rPr>
                <w:rStyle w:val="KopjebriefrechtsChar"/>
              </w:rPr>
              <w:t>Uw</w:t>
            </w:r>
            <w:r w:rsidRPr="00D5708E">
              <w:t xml:space="preserve"> </w:t>
            </w:r>
            <w:r w:rsidRPr="00AA17C5">
              <w:rPr>
                <w:rStyle w:val="KopjebriefrechtsChar"/>
              </w:rPr>
              <w:t>brief</w:t>
            </w:r>
            <w:r w:rsidRPr="00D5708E">
              <w:t xml:space="preserve"> </w:t>
            </w:r>
            <w:r w:rsidRPr="00AA17C5">
              <w:rPr>
                <w:rStyle w:val="KopjebriefrechtsChar"/>
              </w:rPr>
              <w:t>van</w:t>
            </w:r>
          </w:p>
        </w:tc>
        <w:tc>
          <w:tcPr>
            <w:tcW w:w="100" w:type="dxa"/>
            <w:vAlign w:val="bottom"/>
          </w:tcPr>
          <w:p w14:paraId="33BEABAC" w14:textId="77777777" w:rsidR="007B5079" w:rsidRPr="00D5708E" w:rsidRDefault="007B5079" w:rsidP="006F4DE9"/>
        </w:tc>
        <w:tc>
          <w:tcPr>
            <w:tcW w:w="1418" w:type="dxa"/>
            <w:vAlign w:val="bottom"/>
          </w:tcPr>
          <w:p w14:paraId="34CCADF1" w14:textId="77777777" w:rsidR="007B5079" w:rsidRPr="00D5708E" w:rsidRDefault="006B7501" w:rsidP="006F4DE9">
            <w:r>
              <w:fldChar w:fldCharType="begin"/>
            </w:r>
            <w:r>
              <w:instrText xml:space="preserve"> DOCPROPERTY "Txtnavbriefdatum"  \* MERGEFORMAT </w:instrText>
            </w:r>
            <w:r>
              <w:fldChar w:fldCharType="end"/>
            </w:r>
          </w:p>
        </w:tc>
        <w:tc>
          <w:tcPr>
            <w:tcW w:w="1005" w:type="dxa"/>
            <w:vAlign w:val="bottom"/>
          </w:tcPr>
          <w:p w14:paraId="2B39C2D4" w14:textId="77777777" w:rsidR="007B5079" w:rsidRPr="00D5708E" w:rsidRDefault="007B5079" w:rsidP="006F4DE9">
            <w:pPr>
              <w:spacing w:after="20"/>
              <w:jc w:val="right"/>
            </w:pPr>
            <w:r w:rsidRPr="00AA17C5">
              <w:rPr>
                <w:rStyle w:val="KopjebriefrechtsChar"/>
              </w:rPr>
              <w:t>Uw</w:t>
            </w:r>
            <w:r w:rsidRPr="00D5708E">
              <w:t xml:space="preserve"> </w:t>
            </w:r>
            <w:r w:rsidRPr="00AA17C5">
              <w:rPr>
                <w:rStyle w:val="KopjebriefrechtsChar"/>
              </w:rPr>
              <w:t>kenmerk</w:t>
            </w:r>
          </w:p>
        </w:tc>
        <w:tc>
          <w:tcPr>
            <w:tcW w:w="129" w:type="dxa"/>
            <w:vAlign w:val="bottom"/>
          </w:tcPr>
          <w:p w14:paraId="61F41568" w14:textId="77777777" w:rsidR="007B5079" w:rsidRPr="00D5708E" w:rsidRDefault="007B5079" w:rsidP="006F4DE9"/>
        </w:tc>
        <w:tc>
          <w:tcPr>
            <w:tcW w:w="1984" w:type="dxa"/>
            <w:gridSpan w:val="2"/>
            <w:vAlign w:val="bottom"/>
          </w:tcPr>
          <w:p w14:paraId="6BE6212D" w14:textId="77777777" w:rsidR="007B5079" w:rsidRPr="00D5708E" w:rsidRDefault="006B7501" w:rsidP="006F4DE9">
            <w:r>
              <w:fldChar w:fldCharType="begin"/>
            </w:r>
            <w:r>
              <w:instrText xml:space="preserve"> DOCPROPERTY "txtNavbriefkenmerk"  \* MERGEFORMAT </w:instrText>
            </w:r>
            <w:r>
              <w:fldChar w:fldCharType="end"/>
            </w:r>
          </w:p>
        </w:tc>
      </w:tr>
      <w:tr w:rsidR="00112EF9" w:rsidRPr="00D5708E" w14:paraId="41EF7221" w14:textId="77777777" w:rsidTr="006F4DE9">
        <w:trPr>
          <w:cantSplit/>
          <w:trHeight w:val="480"/>
        </w:trPr>
        <w:tc>
          <w:tcPr>
            <w:tcW w:w="1389" w:type="dxa"/>
            <w:vAlign w:val="bottom"/>
          </w:tcPr>
          <w:p w14:paraId="1C2766A1" w14:textId="77777777" w:rsidR="00112EF9" w:rsidRPr="008E3DF2" w:rsidRDefault="00112EF9" w:rsidP="006F4DE9">
            <w:pPr>
              <w:spacing w:after="20"/>
              <w:jc w:val="right"/>
              <w:rPr>
                <w:rStyle w:val="KopjebriefrechtsChar"/>
              </w:rPr>
            </w:pPr>
          </w:p>
        </w:tc>
        <w:tc>
          <w:tcPr>
            <w:tcW w:w="170" w:type="dxa"/>
            <w:vAlign w:val="bottom"/>
          </w:tcPr>
          <w:p w14:paraId="2E98E377" w14:textId="77777777" w:rsidR="00112EF9" w:rsidRPr="00D5708E" w:rsidRDefault="00112EF9" w:rsidP="006F4DE9"/>
        </w:tc>
        <w:tc>
          <w:tcPr>
            <w:tcW w:w="1490" w:type="dxa"/>
            <w:vAlign w:val="bottom"/>
          </w:tcPr>
          <w:p w14:paraId="3A5B0FD1" w14:textId="77777777" w:rsidR="00112EF9" w:rsidRPr="00D5708E" w:rsidRDefault="00112EF9" w:rsidP="006F4DE9"/>
        </w:tc>
        <w:tc>
          <w:tcPr>
            <w:tcW w:w="892" w:type="dxa"/>
            <w:gridSpan w:val="2"/>
            <w:vAlign w:val="bottom"/>
          </w:tcPr>
          <w:p w14:paraId="527A989F" w14:textId="77777777" w:rsidR="00112EF9" w:rsidRPr="00AA17C5" w:rsidRDefault="00112EF9" w:rsidP="006F4DE9">
            <w:pPr>
              <w:spacing w:after="20"/>
              <w:jc w:val="right"/>
              <w:rPr>
                <w:rStyle w:val="KopjebriefrechtsChar"/>
              </w:rPr>
            </w:pPr>
          </w:p>
        </w:tc>
        <w:tc>
          <w:tcPr>
            <w:tcW w:w="100" w:type="dxa"/>
            <w:vAlign w:val="bottom"/>
          </w:tcPr>
          <w:p w14:paraId="443DE17B" w14:textId="77777777" w:rsidR="00112EF9" w:rsidRPr="00D5708E" w:rsidRDefault="00112EF9" w:rsidP="006F4DE9"/>
        </w:tc>
        <w:tc>
          <w:tcPr>
            <w:tcW w:w="2423" w:type="dxa"/>
            <w:gridSpan w:val="2"/>
            <w:vAlign w:val="bottom"/>
          </w:tcPr>
          <w:p w14:paraId="14FFFDBC" w14:textId="77777777" w:rsidR="00112EF9" w:rsidRPr="00AA17C5" w:rsidRDefault="00F17552" w:rsidP="006F4DE9">
            <w:pPr>
              <w:spacing w:after="20"/>
              <w:jc w:val="right"/>
              <w:rPr>
                <w:rStyle w:val="KopjebriefrechtsChar"/>
              </w:rPr>
            </w:pPr>
            <w:r w:rsidRPr="00F17552">
              <w:rPr>
                <w:rStyle w:val="KopjebriefrechtsChar"/>
              </w:rPr>
              <w:fldChar w:fldCharType="begin"/>
            </w:r>
            <w:r w:rsidRPr="00F17552">
              <w:rPr>
                <w:rStyle w:val="KopjebriefrechtsChar"/>
              </w:rPr>
              <w:instrText xml:space="preserve"> IF </w:instrText>
            </w:r>
            <w:r w:rsidRPr="00F17552">
              <w:rPr>
                <w:rStyle w:val="KopjebriefrechtsChar"/>
              </w:rPr>
              <w:fldChar w:fldCharType="begin"/>
            </w:r>
            <w:r w:rsidRPr="00F17552">
              <w:rPr>
                <w:rStyle w:val="KopjebriefrechtsChar"/>
              </w:rPr>
              <w:instrText xml:space="preserve"> DOCPROPERTY  Burgerservicenummer  \* MERGEFORMAT </w:instrText>
            </w:r>
            <w:r w:rsidRPr="00F17552">
              <w:rPr>
                <w:rStyle w:val="KopjebriefrechtsChar"/>
              </w:rPr>
              <w:fldChar w:fldCharType="end"/>
            </w:r>
            <w:r w:rsidRPr="00F17552">
              <w:rPr>
                <w:rStyle w:val="KopjebriefrechtsChar"/>
              </w:rPr>
              <w:instrText xml:space="preserve"> = "" "" "</w:instrText>
            </w:r>
            <w:r w:rsidRPr="00F17552">
              <w:rPr>
                <w:rStyle w:val="KopjebriefrechtsChar"/>
              </w:rPr>
              <w:fldChar w:fldCharType="begin"/>
            </w:r>
            <w:r w:rsidRPr="00F17552">
              <w:rPr>
                <w:rStyle w:val="KopjebriefrechtsChar"/>
              </w:rPr>
              <w:instrText xml:space="preserve"> IF </w:instrText>
            </w:r>
            <w:r w:rsidRPr="00F17552">
              <w:rPr>
                <w:rStyle w:val="KopjebriefrechtsChar"/>
              </w:rPr>
              <w:fldChar w:fldCharType="begin"/>
            </w:r>
            <w:r w:rsidRPr="00F17552">
              <w:rPr>
                <w:rStyle w:val="KopjebriefrechtsChar"/>
              </w:rPr>
              <w:instrText xml:space="preserve"> DOCPROPERTY  Burgerservicenummer  \* MERGEFORMAT </w:instrText>
            </w:r>
            <w:r w:rsidRPr="00F17552">
              <w:rPr>
                <w:rStyle w:val="KopjebriefrechtsChar"/>
              </w:rPr>
              <w:fldChar w:fldCharType="separate"/>
            </w:r>
            <w:r w:rsidR="000E3542">
              <w:rPr>
                <w:rStyle w:val="KopjebriefrechtsChar"/>
              </w:rPr>
              <w:instrText xml:space="preserve"> </w:instrText>
            </w:r>
            <w:r w:rsidRPr="00F17552">
              <w:rPr>
                <w:rStyle w:val="KopjebriefrechtsChar"/>
              </w:rPr>
              <w:fldChar w:fldCharType="end"/>
            </w:r>
            <w:r w:rsidRPr="00F17552">
              <w:rPr>
                <w:rStyle w:val="KopjebriefrechtsChar"/>
              </w:rPr>
              <w:instrText xml:space="preserve"> = " " "" "</w:instrText>
            </w:r>
            <w:r>
              <w:rPr>
                <w:rStyle w:val="KopjebriefrechtsChar"/>
              </w:rPr>
              <w:instrText xml:space="preserve"> Burgerservicenummer</w:instrText>
            </w:r>
            <w:r w:rsidRPr="00F17552">
              <w:rPr>
                <w:rStyle w:val="KopjebriefrechtsChar"/>
              </w:rPr>
              <w:instrText xml:space="preserve"> "\* MERGEFORMAT </w:instrText>
            </w:r>
            <w:r w:rsidRPr="00F17552">
              <w:rPr>
                <w:rStyle w:val="KopjebriefrechtsChar"/>
              </w:rPr>
              <w:fldChar w:fldCharType="end"/>
            </w:r>
            <w:r w:rsidRPr="00F17552">
              <w:rPr>
                <w:rStyle w:val="KopjebriefrechtsChar"/>
              </w:rPr>
              <w:instrText xml:space="preserve">"\* MERGEFORMAT </w:instrText>
            </w:r>
            <w:r w:rsidRPr="00F17552">
              <w:rPr>
                <w:rStyle w:val="KopjebriefrechtsChar"/>
              </w:rPr>
              <w:fldChar w:fldCharType="end"/>
            </w:r>
          </w:p>
        </w:tc>
        <w:tc>
          <w:tcPr>
            <w:tcW w:w="129" w:type="dxa"/>
            <w:vAlign w:val="bottom"/>
          </w:tcPr>
          <w:p w14:paraId="3BB5C4CD" w14:textId="77777777" w:rsidR="00112EF9" w:rsidRPr="00D5708E" w:rsidRDefault="00112EF9" w:rsidP="006F4DE9"/>
        </w:tc>
        <w:tc>
          <w:tcPr>
            <w:tcW w:w="1984" w:type="dxa"/>
            <w:gridSpan w:val="2"/>
            <w:vAlign w:val="bottom"/>
          </w:tcPr>
          <w:p w14:paraId="474BCC75" w14:textId="77777777" w:rsidR="00112EF9" w:rsidRPr="00D5708E" w:rsidRDefault="00F17552" w:rsidP="006F4DE9">
            <w:r>
              <w:fldChar w:fldCharType="begin"/>
            </w:r>
            <w:r>
              <w:instrText xml:space="preserve"> IF </w:instrText>
            </w:r>
            <w:r w:rsidR="006B7501">
              <w:fldChar w:fldCharType="begin"/>
            </w:r>
            <w:r w:rsidR="006B7501">
              <w:instrText xml:space="preserve"> DOCPROPERTY  Burgerservicenummer  \* MERGEFORMAT </w:instrText>
            </w:r>
            <w:r w:rsidR="006B7501">
              <w:fldChar w:fldCharType="end"/>
            </w:r>
            <w:r>
              <w:instrText xml:space="preserve"> = "" "" "</w:instrText>
            </w:r>
            <w:r>
              <w:fldChar w:fldCharType="begin"/>
            </w:r>
            <w:r>
              <w:instrText xml:space="preserve"> IF </w:instrText>
            </w:r>
            <w:r w:rsidR="00913659">
              <w:fldChar w:fldCharType="begin"/>
            </w:r>
            <w:r w:rsidR="00913659">
              <w:instrText xml:space="preserve"> DOCPROPERTY  Burgerservicenummer  \* MERGEFORMAT </w:instrText>
            </w:r>
            <w:r w:rsidR="00913659">
              <w:fldChar w:fldCharType="separate"/>
            </w:r>
            <w:r w:rsidR="000E3542">
              <w:instrText xml:space="preserve"> </w:instrText>
            </w:r>
            <w:r w:rsidR="00913659">
              <w:fldChar w:fldCharType="end"/>
            </w:r>
            <w:r>
              <w:instrText xml:space="preserve"> = " " "" "</w:instrText>
            </w:r>
            <w:r w:rsidR="00913659">
              <w:fldChar w:fldCharType="begin"/>
            </w:r>
            <w:r w:rsidR="00913659">
              <w:instrText xml:space="preserve"> DOCPROPERTY  Burgerservicenummer  \* MERGEFORMAT </w:instrText>
            </w:r>
            <w:r w:rsidR="00913659">
              <w:fldChar w:fldCharType="separate"/>
            </w:r>
            <w:r>
              <w:instrText xml:space="preserve"> </w:instrText>
            </w:r>
            <w:r w:rsidR="00913659">
              <w:fldChar w:fldCharType="end"/>
            </w:r>
            <w:r>
              <w:instrText xml:space="preserve">"\* MERGEFORMAT </w:instrText>
            </w:r>
            <w:r>
              <w:fldChar w:fldCharType="end"/>
            </w:r>
            <w:r>
              <w:instrText xml:space="preserve">"\* MERGEFORMAT </w:instrText>
            </w:r>
            <w:r>
              <w:fldChar w:fldCharType="end"/>
            </w:r>
          </w:p>
        </w:tc>
      </w:tr>
    </w:tbl>
    <w:p w14:paraId="19FA3CB9" w14:textId="77777777" w:rsidR="007B5079" w:rsidRPr="00D5708E" w:rsidRDefault="00296AAB" w:rsidP="00D5708E">
      <w:pPr>
        <w:sectPr w:rsidR="007B5079" w:rsidRPr="00D5708E" w:rsidSect="000E3542">
          <w:headerReference w:type="even" r:id="rId7"/>
          <w:headerReference w:type="default" r:id="rId8"/>
          <w:footerReference w:type="even" r:id="rId9"/>
          <w:footerReference w:type="default" r:id="rId10"/>
          <w:headerReference w:type="first" r:id="rId11"/>
          <w:footerReference w:type="first" r:id="rId12"/>
          <w:pgSz w:w="11906" w:h="16838" w:code="9"/>
          <w:pgMar w:top="1128" w:right="2268" w:bottom="1418" w:left="1191" w:header="709" w:footer="709" w:gutter="0"/>
          <w:paperSrc w:first="2" w:other="1"/>
          <w:cols w:space="708"/>
          <w:titlePg/>
          <w:docGrid w:linePitch="326"/>
        </w:sectPr>
      </w:pPr>
      <w:r w:rsidRPr="00D5708E">
        <w:br/>
      </w:r>
    </w:p>
    <w:p w14:paraId="4AB5E0E2" w14:textId="0C39B64B" w:rsidR="001C1F93" w:rsidRPr="001C1F93" w:rsidRDefault="001C1F93" w:rsidP="001C1F93">
      <w:r w:rsidRPr="001C1F93">
        <w:t>Beste sportbestuurder,</w:t>
      </w:r>
    </w:p>
    <w:p w14:paraId="1D1320A2" w14:textId="77777777" w:rsidR="001C1F93" w:rsidRPr="001C1F93" w:rsidRDefault="001C1F93" w:rsidP="001C1F93"/>
    <w:p w14:paraId="3E812E1F" w14:textId="71DBB561" w:rsidR="001C1F93" w:rsidRDefault="001C1F93" w:rsidP="001C1F93">
      <w:r w:rsidRPr="001C1F93">
        <w:t xml:space="preserve">Je ontvangt deze brief omdat jouw sportclub een accommodatie huurt bij Sport050 en/of omdat jouw sportclub een samenwerkingsrelatie heeft met de gemeente Groningen. </w:t>
      </w:r>
    </w:p>
    <w:p w14:paraId="14CA4A25" w14:textId="77777777" w:rsidR="004276B3" w:rsidRPr="001C1F93" w:rsidRDefault="004276B3" w:rsidP="001C1F93"/>
    <w:p w14:paraId="7CD323F0" w14:textId="6B33AC7F" w:rsidR="001C1F93" w:rsidRDefault="001C1F93" w:rsidP="001C1F93">
      <w:r w:rsidRPr="001C1F93">
        <w:t>In september 2023 is het Actieplan Sociale Veiligheid binnen de Groningse sport gelanceerd. Om een sociale en veilige sportclub te zijn, dien je vanaf seizoen 2024-2025 preventieve maatregelen te hebben genomen om ongewenst en/of grensoverschrijdend gedrag te voorkomen. Door deze maatregelen te nemen, werk je als sportclub aan een veilige sfeer, waardoor leden zich thuis voelen en iedereen mee kan doen.</w:t>
      </w:r>
    </w:p>
    <w:p w14:paraId="07D6A4E9" w14:textId="77777777" w:rsidR="004276B3" w:rsidRPr="001C1F93" w:rsidRDefault="004276B3" w:rsidP="001C1F93"/>
    <w:p w14:paraId="4B16B5BC" w14:textId="0D978EBB" w:rsidR="001C1F93" w:rsidRDefault="001C1F93" w:rsidP="001C1F93">
      <w:pPr>
        <w:rPr>
          <w:rStyle w:val="Zwaar"/>
          <w:color w:val="00378A"/>
          <w:shd w:val="clear" w:color="auto" w:fill="FFFFFF"/>
        </w:rPr>
      </w:pPr>
      <w:r w:rsidRPr="001C1F93">
        <w:t xml:space="preserve">In het Actieplan zijn vier pijlers opgenomen waar alle sportclubs aan dienen te voldoen. Om te verduidelijken wat deze vier pijlers inhouden, hebben we dit gevisualiseerd. </w:t>
      </w:r>
      <w:r w:rsidR="00AA4214">
        <w:t>Op</w:t>
      </w:r>
      <w:r w:rsidR="00AA4214" w:rsidRPr="001C1F93">
        <w:t xml:space="preserve"> </w:t>
      </w:r>
      <w:r w:rsidRPr="001C1F93">
        <w:t xml:space="preserve">de afbeelding (zie bijlage) is te zien welke route </w:t>
      </w:r>
      <w:r w:rsidR="00AA4214">
        <w:t xml:space="preserve">je moet volgen </w:t>
      </w:r>
      <w:r w:rsidRPr="001C1F93">
        <w:t>om een sociaal veilige sportclub te worden. Op onze website (</w:t>
      </w:r>
      <w:hyperlink r:id="rId13" w:history="1">
        <w:r w:rsidRPr="001C1F93">
          <w:rPr>
            <w:rStyle w:val="Hyperlink"/>
          </w:rPr>
          <w:t>https://sport050.nl/socialeveiligheid</w:t>
        </w:r>
      </w:hyperlink>
      <w:r w:rsidRPr="001C1F93">
        <w:t>) is ook te vinden welke stappen je hiervoor concreet kunt doorlopen. Het kan zijn dat je vanuit NOC*NSF of je bond ook informatie hebt ontvangen over de basiseisen voor sociale veiligheid. De vier pijlers uit het Actieplan komen overeen met de V’s voor veiligheid die NOC*NSF heeft opgesteld.</w:t>
      </w:r>
      <w:r w:rsidRPr="001C1F93">
        <w:rPr>
          <w:rStyle w:val="Zwaar"/>
          <w:color w:val="00378A"/>
          <w:shd w:val="clear" w:color="auto" w:fill="FFFFFF"/>
        </w:rPr>
        <w:t> </w:t>
      </w:r>
    </w:p>
    <w:p w14:paraId="488448B2" w14:textId="77777777" w:rsidR="001C1F93" w:rsidRPr="001C1F93" w:rsidRDefault="001C1F93" w:rsidP="001C1F93"/>
    <w:p w14:paraId="4146B767" w14:textId="76713487" w:rsidR="001C1F93" w:rsidRPr="001C1F93" w:rsidRDefault="001C1F93" w:rsidP="001C1F93">
      <w:r w:rsidRPr="001C1F93">
        <w:rPr>
          <w:b/>
          <w:bCs/>
        </w:rPr>
        <w:t>Ondersteuning</w:t>
      </w:r>
      <w:r w:rsidRPr="001C1F93">
        <w:rPr>
          <w:b/>
          <w:bCs/>
        </w:rPr>
        <w:tab/>
      </w:r>
      <w:r w:rsidRPr="001C1F93">
        <w:rPr>
          <w:b/>
          <w:bCs/>
        </w:rPr>
        <w:tab/>
      </w:r>
      <w:r w:rsidRPr="001C1F93">
        <w:rPr>
          <w:b/>
          <w:bCs/>
        </w:rPr>
        <w:tab/>
      </w:r>
      <w:r w:rsidRPr="001C1F93">
        <w:rPr>
          <w:b/>
          <w:bCs/>
        </w:rPr>
        <w:tab/>
      </w:r>
      <w:r w:rsidRPr="001C1F93">
        <w:rPr>
          <w:b/>
          <w:bCs/>
        </w:rPr>
        <w:tab/>
      </w:r>
      <w:r w:rsidRPr="001C1F93">
        <w:rPr>
          <w:b/>
          <w:bCs/>
        </w:rPr>
        <w:tab/>
      </w:r>
      <w:r w:rsidRPr="001C1F93">
        <w:rPr>
          <w:b/>
          <w:bCs/>
        </w:rPr>
        <w:tab/>
      </w:r>
      <w:r>
        <w:rPr>
          <w:b/>
          <w:bCs/>
        </w:rPr>
        <w:t xml:space="preserve">               </w:t>
      </w:r>
      <w:r w:rsidRPr="001C1F93">
        <w:t xml:space="preserve">We begrijpen dat je als club </w:t>
      </w:r>
      <w:r w:rsidR="00AA4214">
        <w:t xml:space="preserve">hierbij </w:t>
      </w:r>
      <w:r w:rsidRPr="001C1F93">
        <w:t xml:space="preserve">eventueel ondersteuning nodig hebt. Daarom organiseren we op </w:t>
      </w:r>
      <w:r w:rsidRPr="001C1F93">
        <w:rPr>
          <w:b/>
          <w:bCs/>
        </w:rPr>
        <w:t>dinsdag 26 maart van 19.30 tot 21.30 uur</w:t>
      </w:r>
      <w:r w:rsidRPr="001C1F93">
        <w:t xml:space="preserve"> een bijeenkomst in Sportcentrum Kardinge over de gratis VOG-regeling voor sportclubs. Tijdens deze bijeenkomst leggen we uit wat je moet doen om voor deze regeling in aanmerking te komen. Uiteraard kun je dan ook je andere vragen stellen over wat er nodig is om een sociaal veilige sportclub te worden. </w:t>
      </w:r>
    </w:p>
    <w:p w14:paraId="50F6B68B" w14:textId="422251CA" w:rsidR="001C1F93" w:rsidRPr="001C1F93" w:rsidRDefault="001C1F93" w:rsidP="001C1F93">
      <w:pPr>
        <w:pStyle w:val="pf0"/>
      </w:pPr>
      <w:r w:rsidRPr="001C1F93">
        <w:rPr>
          <w:noProof/>
        </w:rPr>
        <w:lastRenderedPageBreak/>
        <w:drawing>
          <wp:anchor distT="0" distB="0" distL="114300" distR="114300" simplePos="0" relativeHeight="251661312" behindDoc="0" locked="0" layoutInCell="1" allowOverlap="1" wp14:anchorId="32D6582C" wp14:editId="08546840">
            <wp:simplePos x="0" y="0"/>
            <wp:positionH relativeFrom="column">
              <wp:posOffset>4063185</wp:posOffset>
            </wp:positionH>
            <wp:positionV relativeFrom="paragraph">
              <wp:posOffset>70535</wp:posOffset>
            </wp:positionV>
            <wp:extent cx="1130300" cy="1130300"/>
            <wp:effectExtent l="0" t="0" r="0" b="0"/>
            <wp:wrapThrough wrapText="bothSides">
              <wp:wrapPolygon edited="0">
                <wp:start x="0" y="0"/>
                <wp:lineTo x="0" y="21115"/>
                <wp:lineTo x="21115" y="21115"/>
                <wp:lineTo x="21115" y="0"/>
                <wp:lineTo x="0" y="0"/>
              </wp:wrapPolygon>
            </wp:wrapThrough>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30300" cy="1130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C1F93">
        <w:t xml:space="preserve">Om een beeld te krijgen van hoe we jullie als sportclub het beste kunnen helpen, </w:t>
      </w:r>
      <w:r w:rsidRPr="001C1F93">
        <w:rPr>
          <w:rStyle w:val="cf01"/>
          <w:rFonts w:ascii="Times New Roman" w:hAnsi="Times New Roman" w:cs="Times New Roman"/>
          <w:sz w:val="24"/>
          <w:szCs w:val="24"/>
        </w:rPr>
        <w:t xml:space="preserve">of om te weten dat jullie geen hulp nodig hebben omdat jullie alles al geregeld hebben, </w:t>
      </w:r>
      <w:r w:rsidRPr="001C1F93">
        <w:t xml:space="preserve">vragen we je via bijgevoegde QR-code vier korte vragen te beantwoorden. </w:t>
      </w:r>
      <w:r w:rsidR="00AA4214">
        <w:t>In</w:t>
      </w:r>
      <w:r w:rsidR="00AA4214" w:rsidRPr="001C1F93">
        <w:t xml:space="preserve"> </w:t>
      </w:r>
      <w:r w:rsidRPr="001C1F93">
        <w:t xml:space="preserve">deze vragenlijst kun je ook aangeven of je 26 maart aanwezig bent. </w:t>
      </w:r>
    </w:p>
    <w:p w14:paraId="791112B9" w14:textId="77777777" w:rsidR="001C1F93" w:rsidRDefault="001C1F93" w:rsidP="001C1F93"/>
    <w:p w14:paraId="23C5E151" w14:textId="0DBAD2A4" w:rsidR="001C1F93" w:rsidRPr="001C1F93" w:rsidRDefault="00AA4214" w:rsidP="001C1F93">
      <w:r>
        <w:t>Heb</w:t>
      </w:r>
      <w:r w:rsidRPr="001C1F93">
        <w:t xml:space="preserve"> </w:t>
      </w:r>
      <w:r w:rsidR="001C1F93" w:rsidRPr="001C1F93">
        <w:t>je nog vragen naar aanleiding van deze brief</w:t>
      </w:r>
      <w:r>
        <w:t>?</w:t>
      </w:r>
      <w:r w:rsidRPr="001C1F93">
        <w:t xml:space="preserve"> </w:t>
      </w:r>
      <w:r w:rsidR="001C1F93" w:rsidRPr="001C1F93">
        <w:t xml:space="preserve">Stuur dan een mail naar </w:t>
      </w:r>
      <w:hyperlink r:id="rId15" w:history="1">
        <w:r w:rsidR="001C1F93" w:rsidRPr="001C1F93">
          <w:rPr>
            <w:rStyle w:val="Hyperlink"/>
          </w:rPr>
          <w:t>sociaalveiligesport@groningen.nl</w:t>
        </w:r>
      </w:hyperlink>
      <w:r w:rsidR="001C1F93" w:rsidRPr="001C1F93">
        <w:t>. Dan neem ik zo snel mogelijk contact met je op.</w:t>
      </w:r>
    </w:p>
    <w:p w14:paraId="7961ACB3" w14:textId="1F787865" w:rsidR="001C1F93" w:rsidRDefault="001C1F93" w:rsidP="001C1F93"/>
    <w:p w14:paraId="6BAF7C2D" w14:textId="77777777" w:rsidR="001C1F93" w:rsidRPr="001C1F93" w:rsidRDefault="001C1F93" w:rsidP="001C1F93"/>
    <w:p w14:paraId="5C4A0A42" w14:textId="6253B17C" w:rsidR="001C1F93" w:rsidRDefault="001C1F93" w:rsidP="001C1F93">
      <w:r w:rsidRPr="001C1F93">
        <w:t>Sportieve groet,</w:t>
      </w:r>
    </w:p>
    <w:p w14:paraId="01AE66F7" w14:textId="5230B10C" w:rsidR="006B7501" w:rsidRDefault="006B7501" w:rsidP="001C1F93">
      <w:r>
        <w:t xml:space="preserve">     </w:t>
      </w:r>
      <w:r>
        <w:rPr>
          <w:noProof/>
        </w:rPr>
        <w:drawing>
          <wp:inline distT="0" distB="0" distL="0" distR="0" wp14:anchorId="2B74F950" wp14:editId="0A4B5DA6">
            <wp:extent cx="1278542" cy="786461"/>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94376" cy="796201"/>
                    </a:xfrm>
                    <a:prstGeom prst="rect">
                      <a:avLst/>
                    </a:prstGeom>
                    <a:noFill/>
                    <a:ln>
                      <a:noFill/>
                    </a:ln>
                  </pic:spPr>
                </pic:pic>
              </a:graphicData>
            </a:graphic>
          </wp:inline>
        </w:drawing>
      </w:r>
    </w:p>
    <w:p w14:paraId="1F072222" w14:textId="77777777" w:rsidR="001C1F93" w:rsidRPr="001C1F93" w:rsidRDefault="001C1F93" w:rsidP="001C1F93">
      <w:r w:rsidRPr="001C1F93">
        <w:t>Edith Frijlink,</w:t>
      </w:r>
      <w:r w:rsidRPr="001C1F93">
        <w:br/>
        <w:t xml:space="preserve">Sportregisseur Sociale Veiligheid. </w:t>
      </w:r>
    </w:p>
    <w:p w14:paraId="6FB52A18" w14:textId="77777777" w:rsidR="001C1F93" w:rsidRPr="001C1F93" w:rsidRDefault="001C1F93" w:rsidP="001C1F93"/>
    <w:p w14:paraId="141CE052" w14:textId="77777777" w:rsidR="001C1F93" w:rsidRPr="001C1F93" w:rsidRDefault="001C1F93" w:rsidP="001C1F93"/>
    <w:p w14:paraId="185F85AA" w14:textId="77777777" w:rsidR="0081682A" w:rsidRPr="001C1F93" w:rsidRDefault="0081682A" w:rsidP="00D5708E"/>
    <w:sectPr w:rsidR="0081682A" w:rsidRPr="001C1F93" w:rsidSect="000E3542">
      <w:type w:val="continuous"/>
      <w:pgSz w:w="11906" w:h="16838" w:code="9"/>
      <w:pgMar w:top="1247" w:right="2268" w:bottom="1418" w:left="2126" w:header="709" w:footer="709" w:gutter="0"/>
      <w:paperSrc w:first="2" w:other="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C64CD" w14:textId="77777777" w:rsidR="000E3542" w:rsidRDefault="000E3542">
      <w:r>
        <w:separator/>
      </w:r>
    </w:p>
  </w:endnote>
  <w:endnote w:type="continuationSeparator" w:id="0">
    <w:p w14:paraId="28B7C890" w14:textId="77777777" w:rsidR="000E3542" w:rsidRDefault="000E3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Univers Condensed">
    <w:charset w:val="00"/>
    <w:family w:val="swiss"/>
    <w:pitch w:val="variable"/>
    <w:sig w:usb0="80000287" w:usb1="00000000" w:usb2="00000000" w:usb3="00000000" w:csb0="0000000F"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Univers (W1)">
    <w:altName w:val="Arial"/>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25720" w14:textId="77777777" w:rsidR="000E3542" w:rsidRDefault="000E3542">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453A6" w14:textId="77777777" w:rsidR="000E3542" w:rsidRDefault="000E3542">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B998A" w14:textId="77777777" w:rsidR="000E3542" w:rsidRDefault="000E354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52A8D" w14:textId="77777777" w:rsidR="000E3542" w:rsidRDefault="000E3542">
      <w:r>
        <w:separator/>
      </w:r>
    </w:p>
  </w:footnote>
  <w:footnote w:type="continuationSeparator" w:id="0">
    <w:p w14:paraId="4A4665A8" w14:textId="77777777" w:rsidR="000E3542" w:rsidRDefault="000E35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10D09" w14:textId="77777777" w:rsidR="000E3542" w:rsidRDefault="000E3542">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01ACB" w14:textId="77777777" w:rsidR="007B5079" w:rsidRDefault="001E3094" w:rsidP="008A2016">
    <w:pPr>
      <w:tabs>
        <w:tab w:val="left" w:pos="5477"/>
      </w:tabs>
    </w:pPr>
    <w:r>
      <w:rPr>
        <w:noProof/>
      </w:rPr>
      <w:drawing>
        <wp:anchor distT="0" distB="0" distL="114300" distR="114300" simplePos="0" relativeHeight="251658752" behindDoc="0" locked="0" layoutInCell="1" allowOverlap="1" wp14:anchorId="69C65677" wp14:editId="78EFF010">
          <wp:simplePos x="0" y="0"/>
          <wp:positionH relativeFrom="column">
            <wp:posOffset>3581400</wp:posOffset>
          </wp:positionH>
          <wp:positionV relativeFrom="paragraph">
            <wp:posOffset>-635</wp:posOffset>
          </wp:positionV>
          <wp:extent cx="1685925" cy="876300"/>
          <wp:effectExtent l="0" t="0" r="9525" b="0"/>
          <wp:wrapNone/>
          <wp:docPr id="33" name="Afbeelding 33" descr="LogoGroningen-RGB-roodzw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LogoGroningen-RGB-roodzwar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85925"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008A2016">
      <w:tab/>
    </w:r>
  </w:p>
  <w:tbl>
    <w:tblPr>
      <w:tblW w:w="10249" w:type="dxa"/>
      <w:jc w:val="center"/>
      <w:tblLayout w:type="fixed"/>
      <w:tblCellMar>
        <w:left w:w="70" w:type="dxa"/>
        <w:right w:w="70" w:type="dxa"/>
      </w:tblCellMar>
      <w:tblLook w:val="0000" w:firstRow="0" w:lastRow="0" w:firstColumn="0" w:lastColumn="0" w:noHBand="0" w:noVBand="0"/>
    </w:tblPr>
    <w:tblGrid>
      <w:gridCol w:w="1341"/>
      <w:gridCol w:w="5045"/>
      <w:gridCol w:w="3863"/>
    </w:tblGrid>
    <w:tr w:rsidR="00D96065" w14:paraId="3FF89767" w14:textId="77777777">
      <w:trPr>
        <w:jc w:val="center"/>
      </w:trPr>
      <w:tc>
        <w:tcPr>
          <w:tcW w:w="1341" w:type="dxa"/>
        </w:tcPr>
        <w:p w14:paraId="00C0C394" w14:textId="77777777" w:rsidR="00D96065" w:rsidRDefault="00D96065" w:rsidP="00D96065">
          <w:pPr>
            <w:pStyle w:val="Kopjeformulier"/>
            <w:rPr>
              <w:w w:val="66"/>
            </w:rPr>
          </w:pPr>
          <w:r>
            <w:t>Bladzijde</w:t>
          </w:r>
        </w:p>
      </w:tc>
      <w:tc>
        <w:tcPr>
          <w:tcW w:w="5045" w:type="dxa"/>
        </w:tcPr>
        <w:p w14:paraId="7E1BB28B" w14:textId="77777777" w:rsidR="00D96065" w:rsidRDefault="00D96065" w:rsidP="00D96065">
          <w:pPr>
            <w:rPr>
              <w:noProof/>
              <w:w w:val="66"/>
            </w:rPr>
          </w:pPr>
          <w:r w:rsidRPr="00897733">
            <w:fldChar w:fldCharType="begin"/>
          </w:r>
          <w:r w:rsidRPr="00897733">
            <w:instrText xml:space="preserve"> PAGE </w:instrText>
          </w:r>
          <w:r w:rsidRPr="00897733">
            <w:fldChar w:fldCharType="separate"/>
          </w:r>
          <w:r w:rsidR="001E3094">
            <w:rPr>
              <w:noProof/>
            </w:rPr>
            <w:t>2</w:t>
          </w:r>
          <w:r w:rsidRPr="00897733">
            <w:fldChar w:fldCharType="end"/>
          </w:r>
          <w:r w:rsidRPr="00897733">
            <w:t xml:space="preserve"> van </w:t>
          </w:r>
          <w:r w:rsidR="00913659">
            <w:fldChar w:fldCharType="begin"/>
          </w:r>
          <w:r w:rsidR="00913659">
            <w:instrText xml:space="preserve"> NUMPAGES </w:instrText>
          </w:r>
          <w:r w:rsidR="00913659">
            <w:fldChar w:fldCharType="separate"/>
          </w:r>
          <w:r w:rsidR="001E3094">
            <w:rPr>
              <w:noProof/>
            </w:rPr>
            <w:t>2</w:t>
          </w:r>
          <w:r w:rsidR="00913659">
            <w:rPr>
              <w:noProof/>
            </w:rPr>
            <w:fldChar w:fldCharType="end"/>
          </w:r>
        </w:p>
      </w:tc>
      <w:tc>
        <w:tcPr>
          <w:tcW w:w="3863" w:type="dxa"/>
        </w:tcPr>
        <w:p w14:paraId="079D7E07" w14:textId="77777777" w:rsidR="00D96065" w:rsidRDefault="00D96065" w:rsidP="00307EA2">
          <w:pPr>
            <w:pStyle w:val="Kopjeformulier"/>
            <w:rPr>
              <w:w w:val="66"/>
            </w:rPr>
          </w:pPr>
        </w:p>
      </w:tc>
    </w:tr>
    <w:tr w:rsidR="00D96065" w14:paraId="1508E964" w14:textId="77777777">
      <w:trPr>
        <w:trHeight w:val="525"/>
        <w:jc w:val="center"/>
      </w:trPr>
      <w:tc>
        <w:tcPr>
          <w:tcW w:w="1341" w:type="dxa"/>
        </w:tcPr>
        <w:p w14:paraId="3ED5217C" w14:textId="77777777" w:rsidR="00D96065" w:rsidRPr="00C2061A" w:rsidRDefault="00D96065" w:rsidP="00D96065">
          <w:pPr>
            <w:pStyle w:val="Kopjeformulier"/>
          </w:pPr>
          <w:r w:rsidRPr="00C2061A">
            <w:t>Onderwerp</w:t>
          </w:r>
        </w:p>
      </w:tc>
      <w:tc>
        <w:tcPr>
          <w:tcW w:w="5045" w:type="dxa"/>
        </w:tcPr>
        <w:p w14:paraId="11726E70" w14:textId="22F00117" w:rsidR="00D96065" w:rsidRDefault="00890A05" w:rsidP="00D96065">
          <w:r>
            <w:fldChar w:fldCharType="begin"/>
          </w:r>
          <w:r>
            <w:instrText xml:space="preserve"> DOCPROPERTY Txt_Onderwerp \* MERGEFORMAT </w:instrText>
          </w:r>
          <w:r>
            <w:fldChar w:fldCharType="end"/>
          </w:r>
        </w:p>
      </w:tc>
      <w:tc>
        <w:tcPr>
          <w:tcW w:w="3863" w:type="dxa"/>
        </w:tcPr>
        <w:p w14:paraId="6E0370BD" w14:textId="77777777" w:rsidR="00D96065" w:rsidRPr="00C2061A" w:rsidRDefault="00D96065" w:rsidP="00105C7F">
          <w:pPr>
            <w:pStyle w:val="Kopjeformulier"/>
          </w:pPr>
        </w:p>
      </w:tc>
    </w:tr>
    <w:tr w:rsidR="00D96065" w14:paraId="24A4D6F2" w14:textId="77777777">
      <w:trPr>
        <w:trHeight w:hRule="exact" w:val="360"/>
        <w:jc w:val="center"/>
      </w:trPr>
      <w:tc>
        <w:tcPr>
          <w:tcW w:w="1341" w:type="dxa"/>
        </w:tcPr>
        <w:p w14:paraId="11EE5601" w14:textId="77777777" w:rsidR="00D96065" w:rsidRPr="00C2061A" w:rsidRDefault="00D96065" w:rsidP="00C2061A"/>
      </w:tc>
      <w:tc>
        <w:tcPr>
          <w:tcW w:w="5045" w:type="dxa"/>
          <w:vAlign w:val="center"/>
        </w:tcPr>
        <w:p w14:paraId="7F66326F" w14:textId="77777777" w:rsidR="00D96065" w:rsidRDefault="00D96065" w:rsidP="00D96065">
          <w:pPr>
            <w:tabs>
              <w:tab w:val="left" w:pos="-794"/>
              <w:tab w:val="left" w:pos="851"/>
            </w:tabs>
          </w:pPr>
        </w:p>
      </w:tc>
      <w:tc>
        <w:tcPr>
          <w:tcW w:w="3863" w:type="dxa"/>
          <w:vAlign w:val="center"/>
        </w:tcPr>
        <w:p w14:paraId="0EA9D6DF" w14:textId="77777777" w:rsidR="00D96065" w:rsidRPr="00C2061A" w:rsidRDefault="00D96065" w:rsidP="00C2061A"/>
      </w:tc>
    </w:tr>
    <w:tr w:rsidR="00D96065" w14:paraId="7B445A71" w14:textId="77777777">
      <w:trPr>
        <w:trHeight w:hRule="exact" w:val="360"/>
        <w:jc w:val="center"/>
      </w:trPr>
      <w:tc>
        <w:tcPr>
          <w:tcW w:w="1341" w:type="dxa"/>
        </w:tcPr>
        <w:p w14:paraId="62D6C2A6" w14:textId="77777777" w:rsidR="00D96065" w:rsidRDefault="00D96065">
          <w:pPr>
            <w:tabs>
              <w:tab w:val="left" w:pos="-794"/>
              <w:tab w:val="left" w:pos="851"/>
            </w:tabs>
            <w:rPr>
              <w:rFonts w:ascii="Univers (W1)" w:hAnsi="Univers (W1)"/>
              <w:spacing w:val="8"/>
              <w:w w:val="66"/>
              <w:position w:val="-20"/>
              <w:sz w:val="16"/>
            </w:rPr>
          </w:pPr>
        </w:p>
      </w:tc>
      <w:tc>
        <w:tcPr>
          <w:tcW w:w="5045" w:type="dxa"/>
          <w:vAlign w:val="center"/>
        </w:tcPr>
        <w:p w14:paraId="63F6581B" w14:textId="77777777" w:rsidR="00D96065" w:rsidRDefault="00D96065" w:rsidP="00D96065">
          <w:pPr>
            <w:tabs>
              <w:tab w:val="left" w:pos="-794"/>
              <w:tab w:val="left" w:pos="851"/>
            </w:tabs>
          </w:pPr>
        </w:p>
      </w:tc>
      <w:tc>
        <w:tcPr>
          <w:tcW w:w="3863" w:type="dxa"/>
          <w:vAlign w:val="center"/>
        </w:tcPr>
        <w:p w14:paraId="7C9F0309" w14:textId="77777777" w:rsidR="00D96065" w:rsidRDefault="00D96065">
          <w:pPr>
            <w:tabs>
              <w:tab w:val="left" w:pos="-794"/>
              <w:tab w:val="left" w:pos="851"/>
            </w:tabs>
            <w:rPr>
              <w:rFonts w:ascii="Univers (W1)" w:hAnsi="Univers (W1)"/>
              <w:spacing w:val="8"/>
              <w:w w:val="66"/>
              <w:position w:val="-20"/>
              <w:sz w:val="16"/>
            </w:rPr>
          </w:pPr>
        </w:p>
      </w:tc>
    </w:tr>
  </w:tbl>
  <w:p w14:paraId="084E89BB" w14:textId="77777777" w:rsidR="007B5079" w:rsidRDefault="007B5079">
    <w:pPr>
      <w:pStyle w:val="Koptekst"/>
    </w:pPr>
  </w:p>
  <w:p w14:paraId="480674F8" w14:textId="77777777" w:rsidR="007B5079" w:rsidRDefault="007B5079">
    <w:pPr>
      <w:pStyle w:val="Koptekst"/>
    </w:pPr>
  </w:p>
  <w:p w14:paraId="3AC2241D" w14:textId="77777777" w:rsidR="007B5079" w:rsidRDefault="007B5079">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50FC5" w14:textId="77777777" w:rsidR="000E3542" w:rsidRDefault="000E3542">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5F38BA"/>
    <w:multiLevelType w:val="multilevel"/>
    <w:tmpl w:val="7DDE1068"/>
    <w:lvl w:ilvl="0">
      <w:start w:val="1"/>
      <w:numFmt w:val="decimal"/>
      <w:pStyle w:val="Dictum"/>
      <w:lvlText w:val="%1."/>
      <w:lvlJc w:val="left"/>
      <w:pPr>
        <w:tabs>
          <w:tab w:val="num" w:pos="360"/>
        </w:tabs>
        <w:ind w:left="360" w:hanging="360"/>
      </w:pPr>
    </w:lvl>
    <w:lvl w:ilvl="1">
      <w:start w:val="1"/>
      <w:numFmt w:val="upperRoman"/>
      <w:lvlText w:val="%2."/>
      <w:lvlJc w:val="left"/>
      <w:pPr>
        <w:tabs>
          <w:tab w:val="num" w:pos="108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6235402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542"/>
    <w:rsid w:val="000163F2"/>
    <w:rsid w:val="00020DFF"/>
    <w:rsid w:val="00027B96"/>
    <w:rsid w:val="00091ACB"/>
    <w:rsid w:val="000C3E49"/>
    <w:rsid w:val="000E1F91"/>
    <w:rsid w:val="000E3542"/>
    <w:rsid w:val="000E4F05"/>
    <w:rsid w:val="000F7CAA"/>
    <w:rsid w:val="00105C7F"/>
    <w:rsid w:val="00112EF9"/>
    <w:rsid w:val="00116C95"/>
    <w:rsid w:val="00146090"/>
    <w:rsid w:val="001503BC"/>
    <w:rsid w:val="00164B33"/>
    <w:rsid w:val="001B06C4"/>
    <w:rsid w:val="001B4EF9"/>
    <w:rsid w:val="001C1F93"/>
    <w:rsid w:val="001C338E"/>
    <w:rsid w:val="001E158E"/>
    <w:rsid w:val="001E3094"/>
    <w:rsid w:val="001E5192"/>
    <w:rsid w:val="00201EF0"/>
    <w:rsid w:val="00203FD2"/>
    <w:rsid w:val="00231193"/>
    <w:rsid w:val="00275762"/>
    <w:rsid w:val="00296AAB"/>
    <w:rsid w:val="002A5974"/>
    <w:rsid w:val="002C12F2"/>
    <w:rsid w:val="002D5C1E"/>
    <w:rsid w:val="002F4068"/>
    <w:rsid w:val="00305F70"/>
    <w:rsid w:val="00307EA2"/>
    <w:rsid w:val="003243FF"/>
    <w:rsid w:val="0035281E"/>
    <w:rsid w:val="003C5F22"/>
    <w:rsid w:val="003E44E5"/>
    <w:rsid w:val="00410A8A"/>
    <w:rsid w:val="004276B3"/>
    <w:rsid w:val="00445DAE"/>
    <w:rsid w:val="00495D09"/>
    <w:rsid w:val="004A2999"/>
    <w:rsid w:val="004B04D0"/>
    <w:rsid w:val="004E7286"/>
    <w:rsid w:val="004F58AD"/>
    <w:rsid w:val="0050465E"/>
    <w:rsid w:val="005274C5"/>
    <w:rsid w:val="00532E65"/>
    <w:rsid w:val="0053700A"/>
    <w:rsid w:val="00571EC5"/>
    <w:rsid w:val="00572212"/>
    <w:rsid w:val="005C118E"/>
    <w:rsid w:val="005C46D4"/>
    <w:rsid w:val="005E57BC"/>
    <w:rsid w:val="00683BB9"/>
    <w:rsid w:val="00690DA3"/>
    <w:rsid w:val="00691075"/>
    <w:rsid w:val="00693087"/>
    <w:rsid w:val="006B7501"/>
    <w:rsid w:val="006E0BB3"/>
    <w:rsid w:val="006F4DE9"/>
    <w:rsid w:val="00727E78"/>
    <w:rsid w:val="00743C69"/>
    <w:rsid w:val="007B5079"/>
    <w:rsid w:val="007D3035"/>
    <w:rsid w:val="007F4F2B"/>
    <w:rsid w:val="00802FB4"/>
    <w:rsid w:val="0081682A"/>
    <w:rsid w:val="0081789D"/>
    <w:rsid w:val="0082181D"/>
    <w:rsid w:val="0084351C"/>
    <w:rsid w:val="00885F35"/>
    <w:rsid w:val="00890A05"/>
    <w:rsid w:val="00891ADE"/>
    <w:rsid w:val="00896D10"/>
    <w:rsid w:val="008A2016"/>
    <w:rsid w:val="008B5BCC"/>
    <w:rsid w:val="008C274E"/>
    <w:rsid w:val="008D4AA9"/>
    <w:rsid w:val="008D4B8F"/>
    <w:rsid w:val="008E2728"/>
    <w:rsid w:val="008E3DF2"/>
    <w:rsid w:val="00903EE7"/>
    <w:rsid w:val="00913659"/>
    <w:rsid w:val="00924B91"/>
    <w:rsid w:val="00931888"/>
    <w:rsid w:val="009367A8"/>
    <w:rsid w:val="00944291"/>
    <w:rsid w:val="009A188B"/>
    <w:rsid w:val="009C34CC"/>
    <w:rsid w:val="009C3D11"/>
    <w:rsid w:val="009F76C8"/>
    <w:rsid w:val="00A066EA"/>
    <w:rsid w:val="00A14FF6"/>
    <w:rsid w:val="00A228B9"/>
    <w:rsid w:val="00A24191"/>
    <w:rsid w:val="00A267E1"/>
    <w:rsid w:val="00A26936"/>
    <w:rsid w:val="00A53A5A"/>
    <w:rsid w:val="00A542AF"/>
    <w:rsid w:val="00A72076"/>
    <w:rsid w:val="00A74F32"/>
    <w:rsid w:val="00A96322"/>
    <w:rsid w:val="00AA17C5"/>
    <w:rsid w:val="00AA4214"/>
    <w:rsid w:val="00AC351B"/>
    <w:rsid w:val="00AF2518"/>
    <w:rsid w:val="00AF44DD"/>
    <w:rsid w:val="00B13A35"/>
    <w:rsid w:val="00B56F0D"/>
    <w:rsid w:val="00B829FB"/>
    <w:rsid w:val="00B90E1D"/>
    <w:rsid w:val="00B922B4"/>
    <w:rsid w:val="00BA7994"/>
    <w:rsid w:val="00BD51B3"/>
    <w:rsid w:val="00BE4BE2"/>
    <w:rsid w:val="00BF73ED"/>
    <w:rsid w:val="00C2061A"/>
    <w:rsid w:val="00C23C45"/>
    <w:rsid w:val="00C65F50"/>
    <w:rsid w:val="00C7101A"/>
    <w:rsid w:val="00C8024A"/>
    <w:rsid w:val="00C82D3E"/>
    <w:rsid w:val="00CB26A5"/>
    <w:rsid w:val="00CC4210"/>
    <w:rsid w:val="00D035D9"/>
    <w:rsid w:val="00D13F30"/>
    <w:rsid w:val="00D15B8A"/>
    <w:rsid w:val="00D468FD"/>
    <w:rsid w:val="00D5708E"/>
    <w:rsid w:val="00D654AC"/>
    <w:rsid w:val="00D826E7"/>
    <w:rsid w:val="00D96065"/>
    <w:rsid w:val="00E004F5"/>
    <w:rsid w:val="00E06CE8"/>
    <w:rsid w:val="00E13FE4"/>
    <w:rsid w:val="00E237C6"/>
    <w:rsid w:val="00E32C5D"/>
    <w:rsid w:val="00E5314A"/>
    <w:rsid w:val="00E57724"/>
    <w:rsid w:val="00E62B39"/>
    <w:rsid w:val="00E8716A"/>
    <w:rsid w:val="00E949FE"/>
    <w:rsid w:val="00F17552"/>
    <w:rsid w:val="00F3428B"/>
    <w:rsid w:val="00F53C05"/>
    <w:rsid w:val="00F679CF"/>
    <w:rsid w:val="00F724CB"/>
    <w:rsid w:val="00F74318"/>
    <w:rsid w:val="00F85DB6"/>
    <w:rsid w:val="00F964CA"/>
    <w:rsid w:val="00FA061C"/>
    <w:rsid w:val="00FB2995"/>
    <w:rsid w:val="00FD4513"/>
    <w:rsid w:val="00FE3C8A"/>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2EEF06"/>
  <w15:docId w15:val="{F7A1EADB-AE3F-4CE1-9FEE-C979326F6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E3DF2"/>
    <w:rPr>
      <w:sz w:val="24"/>
      <w:szCs w:val="24"/>
    </w:rPr>
  </w:style>
  <w:style w:type="paragraph" w:styleId="Kop1">
    <w:name w:val="heading 1"/>
    <w:basedOn w:val="Standaard"/>
    <w:next w:val="Standaard"/>
    <w:qFormat/>
    <w:rsid w:val="00AA17C5"/>
    <w:pPr>
      <w:keepNext/>
      <w:spacing w:before="240" w:after="60"/>
      <w:outlineLvl w:val="0"/>
    </w:pPr>
    <w:rPr>
      <w:rFonts w:ascii="Arial" w:hAnsi="Arial" w:cs="Arial"/>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right" w:pos="737"/>
        <w:tab w:val="left" w:pos="993"/>
        <w:tab w:val="right" w:pos="3260"/>
        <w:tab w:val="left" w:pos="3544"/>
        <w:tab w:val="right" w:pos="5783"/>
        <w:tab w:val="left" w:pos="6067"/>
      </w:tabs>
      <w:jc w:val="right"/>
    </w:pPr>
    <w:rPr>
      <w:rFonts w:ascii="Arial Narrow" w:hAnsi="Arial Narrow"/>
      <w:noProof/>
      <w:sz w:val="16"/>
    </w:rPr>
  </w:style>
  <w:style w:type="paragraph" w:customStyle="1" w:styleId="Dictum">
    <w:name w:val="Dictum"/>
    <w:basedOn w:val="Standaard"/>
    <w:rsid w:val="00AA17C5"/>
    <w:pPr>
      <w:numPr>
        <w:numId w:val="1"/>
      </w:numPr>
      <w:tabs>
        <w:tab w:val="left" w:pos="720"/>
      </w:tabs>
    </w:pPr>
    <w:rPr>
      <w:sz w:val="22"/>
      <w:szCs w:val="20"/>
    </w:rPr>
  </w:style>
  <w:style w:type="paragraph" w:customStyle="1" w:styleId="Dienstkop">
    <w:name w:val="Dienstkop"/>
    <w:basedOn w:val="Standaard"/>
    <w:next w:val="Standaard"/>
    <w:rsid w:val="00AA17C5"/>
    <w:rPr>
      <w:rFonts w:ascii="Univers Condensed" w:hAnsi="Univers Condensed"/>
      <w:spacing w:val="20"/>
      <w:sz w:val="16"/>
      <w:szCs w:val="16"/>
    </w:rPr>
  </w:style>
  <w:style w:type="paragraph" w:customStyle="1" w:styleId="Euro">
    <w:name w:val="Euro"/>
    <w:basedOn w:val="Standaard"/>
    <w:rsid w:val="00AA17C5"/>
    <w:pPr>
      <w:jc w:val="right"/>
    </w:pPr>
    <w:rPr>
      <w:rFonts w:ascii="Univers" w:hAnsi="Univers"/>
      <w:sz w:val="16"/>
      <w:szCs w:val="16"/>
    </w:rPr>
  </w:style>
  <w:style w:type="paragraph" w:styleId="Voettekst">
    <w:name w:val="footer"/>
    <w:basedOn w:val="Standaard"/>
    <w:pPr>
      <w:tabs>
        <w:tab w:val="center" w:pos="4536"/>
        <w:tab w:val="right" w:pos="9072"/>
      </w:tabs>
    </w:pPr>
  </w:style>
  <w:style w:type="paragraph" w:customStyle="1" w:styleId="SubkopUnivers">
    <w:name w:val="Subkop Univers"/>
    <w:basedOn w:val="Standaard"/>
    <w:next w:val="Standaard"/>
    <w:rsid w:val="00AA17C5"/>
    <w:rPr>
      <w:rFonts w:ascii="Univers" w:hAnsi="Univers"/>
      <w:b/>
      <w:sz w:val="17"/>
      <w:szCs w:val="20"/>
    </w:rPr>
  </w:style>
  <w:style w:type="paragraph" w:customStyle="1" w:styleId="Formuliernummer">
    <w:name w:val="Formuliernummer"/>
    <w:basedOn w:val="SubkopUnivers"/>
    <w:next w:val="Standaard"/>
    <w:rsid w:val="00AA17C5"/>
    <w:rPr>
      <w:rFonts w:ascii="Univers Condensed" w:hAnsi="Univers Condensed"/>
      <w:sz w:val="14"/>
    </w:rPr>
  </w:style>
  <w:style w:type="paragraph" w:customStyle="1" w:styleId="Grijs">
    <w:name w:val="Grijs"/>
    <w:basedOn w:val="Standaard"/>
    <w:next w:val="Standaard"/>
    <w:rsid w:val="00AA17C5"/>
    <w:pPr>
      <w:jc w:val="center"/>
    </w:pPr>
    <w:rPr>
      <w:rFonts w:ascii="Univers Condensed" w:hAnsi="Univers Condensed"/>
      <w:b/>
      <w:color w:val="C0C0C0"/>
      <w:sz w:val="22"/>
      <w:szCs w:val="20"/>
    </w:rPr>
  </w:style>
  <w:style w:type="paragraph" w:customStyle="1" w:styleId="Kophoofd">
    <w:name w:val="Kop hoofd"/>
    <w:basedOn w:val="Standaard"/>
    <w:rsid w:val="00AA17C5"/>
    <w:rPr>
      <w:rFonts w:ascii="Univers" w:hAnsi="Univers"/>
      <w:b/>
      <w:noProof/>
      <w:spacing w:val="6"/>
      <w:sz w:val="18"/>
      <w:szCs w:val="20"/>
    </w:rPr>
  </w:style>
  <w:style w:type="paragraph" w:customStyle="1" w:styleId="Kopjebriefrechts">
    <w:name w:val="Kopje brief rechts"/>
    <w:basedOn w:val="Standaard"/>
    <w:next w:val="Standaard"/>
    <w:link w:val="KopjebriefrechtsChar"/>
    <w:rsid w:val="00AA17C5"/>
    <w:pPr>
      <w:jc w:val="right"/>
    </w:pPr>
    <w:rPr>
      <w:rFonts w:ascii="Univers Condensed" w:hAnsi="Univers Condensed"/>
      <w:sz w:val="16"/>
      <w:szCs w:val="20"/>
    </w:rPr>
  </w:style>
  <w:style w:type="character" w:styleId="Paginanummer">
    <w:name w:val="page number"/>
    <w:basedOn w:val="Standaardalinea-lettertype"/>
  </w:style>
  <w:style w:type="character" w:styleId="Hyperlink">
    <w:name w:val="Hyperlink"/>
    <w:uiPriority w:val="99"/>
    <w:rsid w:val="00C7101A"/>
    <w:rPr>
      <w:color w:val="0000FF"/>
      <w:u w:val="single"/>
    </w:rPr>
  </w:style>
  <w:style w:type="paragraph" w:customStyle="1" w:styleId="Kopjeformulier">
    <w:name w:val="Kopje formulier"/>
    <w:basedOn w:val="Standaard"/>
    <w:next w:val="Standaard"/>
    <w:link w:val="KopjeformulierChar"/>
    <w:rsid w:val="00AA17C5"/>
    <w:rPr>
      <w:rFonts w:ascii="Univers Condensed" w:hAnsi="Univers Condensed"/>
      <w:sz w:val="17"/>
      <w:szCs w:val="17"/>
    </w:rPr>
  </w:style>
  <w:style w:type="paragraph" w:customStyle="1" w:styleId="Kopjeverbreed">
    <w:name w:val="Kopje verbreed"/>
    <w:basedOn w:val="Standaard"/>
    <w:next w:val="Standaard"/>
    <w:rsid w:val="00AA17C5"/>
    <w:rPr>
      <w:rFonts w:ascii="Univers" w:hAnsi="Univers"/>
      <w:b/>
      <w:spacing w:val="6"/>
      <w:sz w:val="16"/>
    </w:rPr>
  </w:style>
  <w:style w:type="table" w:styleId="Tabelraster">
    <w:name w:val="Table Grid"/>
    <w:basedOn w:val="Standaardtabel"/>
    <w:rsid w:val="00AA17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elichting">
    <w:name w:val="Toelichting"/>
    <w:basedOn w:val="Standaard"/>
    <w:rsid w:val="00AA17C5"/>
    <w:rPr>
      <w:rFonts w:ascii="Univers" w:hAnsi="Univers"/>
      <w:sz w:val="17"/>
    </w:rPr>
  </w:style>
  <w:style w:type="character" w:customStyle="1" w:styleId="KopjebriefrechtsChar">
    <w:name w:val="Kopje brief rechts Char"/>
    <w:link w:val="Kopjebriefrechts"/>
    <w:rsid w:val="00AA17C5"/>
    <w:rPr>
      <w:rFonts w:ascii="Univers Condensed" w:hAnsi="Univers Condensed"/>
      <w:sz w:val="16"/>
      <w:lang w:val="nl-NL" w:eastAsia="nl-NL" w:bidi="ar-SA"/>
    </w:rPr>
  </w:style>
  <w:style w:type="paragraph" w:customStyle="1" w:styleId="Adreskopje">
    <w:name w:val="Adreskopje"/>
    <w:basedOn w:val="Standaard"/>
    <w:next w:val="Standaard"/>
    <w:rsid w:val="008E3DF2"/>
    <w:pPr>
      <w:spacing w:line="240" w:lineRule="exact"/>
    </w:pPr>
    <w:rPr>
      <w:rFonts w:ascii="Univers" w:hAnsi="Univers"/>
      <w:b/>
      <w:spacing w:val="24"/>
      <w:sz w:val="13"/>
      <w:szCs w:val="20"/>
    </w:rPr>
  </w:style>
  <w:style w:type="character" w:customStyle="1" w:styleId="KopjeformulierChar">
    <w:name w:val="Kopje formulier Char"/>
    <w:link w:val="Kopjeformulier"/>
    <w:rsid w:val="00105C7F"/>
    <w:rPr>
      <w:rFonts w:ascii="Univers Condensed" w:hAnsi="Univers Condensed"/>
      <w:sz w:val="17"/>
      <w:szCs w:val="17"/>
      <w:lang w:val="nl-NL" w:eastAsia="nl-NL" w:bidi="ar-SA"/>
    </w:rPr>
  </w:style>
  <w:style w:type="paragraph" w:styleId="Ballontekst">
    <w:name w:val="Balloon Text"/>
    <w:basedOn w:val="Standaard"/>
    <w:semiHidden/>
    <w:rsid w:val="000E4F05"/>
    <w:rPr>
      <w:rFonts w:ascii="Tahoma" w:hAnsi="Tahoma" w:cs="Tahoma"/>
      <w:sz w:val="16"/>
      <w:szCs w:val="16"/>
    </w:rPr>
  </w:style>
  <w:style w:type="paragraph" w:customStyle="1" w:styleId="Kopjebrieflinks">
    <w:name w:val="Kopje brief links"/>
    <w:basedOn w:val="Standaard"/>
    <w:rsid w:val="00FD4513"/>
    <w:rPr>
      <w:rFonts w:ascii="Univers Condensed" w:hAnsi="Univers Condensed"/>
      <w:sz w:val="17"/>
      <w:szCs w:val="17"/>
    </w:rPr>
  </w:style>
  <w:style w:type="paragraph" w:customStyle="1" w:styleId="Adresgegevens">
    <w:name w:val="Adresgegevens"/>
    <w:basedOn w:val="Standaard"/>
    <w:next w:val="Standaard"/>
    <w:rsid w:val="00E06CE8"/>
    <w:pPr>
      <w:spacing w:line="240" w:lineRule="exact"/>
    </w:pPr>
    <w:rPr>
      <w:rFonts w:ascii="Univers Condensed" w:hAnsi="Univers Condensed"/>
      <w:spacing w:val="6"/>
      <w:sz w:val="17"/>
      <w:szCs w:val="20"/>
    </w:rPr>
  </w:style>
  <w:style w:type="paragraph" w:customStyle="1" w:styleId="BrfkopVast">
    <w:name w:val="BrfkopVast"/>
    <w:basedOn w:val="Standaard"/>
    <w:rsid w:val="00307EA2"/>
    <w:pPr>
      <w:jc w:val="right"/>
    </w:pPr>
    <w:rPr>
      <w:rFonts w:ascii="Arial Narrow" w:hAnsi="Arial Narrow"/>
      <w:noProof/>
      <w:spacing w:val="4"/>
      <w:position w:val="8"/>
      <w:sz w:val="17"/>
      <w:szCs w:val="20"/>
    </w:rPr>
  </w:style>
  <w:style w:type="paragraph" w:customStyle="1" w:styleId="brfKopVar">
    <w:name w:val="brfKopVar"/>
    <w:basedOn w:val="Standaard"/>
    <w:rsid w:val="000E3542"/>
    <w:rPr>
      <w:position w:val="8"/>
      <w:sz w:val="22"/>
      <w:szCs w:val="20"/>
    </w:rPr>
  </w:style>
  <w:style w:type="character" w:styleId="Zwaar">
    <w:name w:val="Strong"/>
    <w:basedOn w:val="Standaardalinea-lettertype"/>
    <w:uiPriority w:val="22"/>
    <w:qFormat/>
    <w:rsid w:val="001C1F93"/>
    <w:rPr>
      <w:b/>
      <w:bCs/>
    </w:rPr>
  </w:style>
  <w:style w:type="paragraph" w:customStyle="1" w:styleId="pf0">
    <w:name w:val="pf0"/>
    <w:basedOn w:val="Standaard"/>
    <w:rsid w:val="001C1F93"/>
    <w:pPr>
      <w:spacing w:before="100" w:beforeAutospacing="1" w:after="100" w:afterAutospacing="1"/>
    </w:pPr>
  </w:style>
  <w:style w:type="character" w:customStyle="1" w:styleId="cf01">
    <w:name w:val="cf01"/>
    <w:basedOn w:val="Standaardalinea-lettertype"/>
    <w:rsid w:val="001C1F93"/>
    <w:rPr>
      <w:rFonts w:ascii="Segoe UI" w:hAnsi="Segoe UI" w:cs="Segoe UI" w:hint="default"/>
      <w:sz w:val="18"/>
      <w:szCs w:val="18"/>
    </w:rPr>
  </w:style>
  <w:style w:type="paragraph" w:styleId="Revisie">
    <w:name w:val="Revision"/>
    <w:hidden/>
    <w:uiPriority w:val="99"/>
    <w:semiHidden/>
    <w:rsid w:val="00AA421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686771">
      <w:bodyDiv w:val="1"/>
      <w:marLeft w:val="0"/>
      <w:marRight w:val="0"/>
      <w:marTop w:val="0"/>
      <w:marBottom w:val="0"/>
      <w:divBdr>
        <w:top w:val="none" w:sz="0" w:space="0" w:color="auto"/>
        <w:left w:val="none" w:sz="0" w:space="0" w:color="auto"/>
        <w:bottom w:val="none" w:sz="0" w:space="0" w:color="auto"/>
        <w:right w:val="none" w:sz="0" w:space="0" w:color="auto"/>
      </w:divBdr>
    </w:div>
    <w:div w:id="686758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sport050.nl/socialeveiligheid"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mailto:sociaalveiligesport@groningen.nl"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CUSTOMERTEMPLATES\GG_Templates\Productie-GG-Apps\diversen\briefOgoedBSN6.do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briefOgoedBSN6.dotm</Template>
  <TotalTime>3</TotalTime>
  <Pages>2</Pages>
  <Words>373</Words>
  <Characters>3292</Characters>
  <Application>Microsoft Office Word</Application>
  <DocSecurity>4</DocSecurity>
  <Lines>27</Lines>
  <Paragraphs>7</Paragraphs>
  <ScaleCrop>false</ScaleCrop>
  <HeadingPairs>
    <vt:vector size="2" baseType="variant">
      <vt:variant>
        <vt:lpstr>Titel</vt:lpstr>
      </vt:variant>
      <vt:variant>
        <vt:i4>1</vt:i4>
      </vt:variant>
    </vt:vector>
  </HeadingPairs>
  <TitlesOfParts>
    <vt:vector size="1" baseType="lpstr">
      <vt:lpstr>Afdeling</vt:lpstr>
    </vt:vector>
  </TitlesOfParts>
  <Manager>B</Manager>
  <Company>Gemeente Groningen</Company>
  <LinksUpToDate>false</LinksUpToDate>
  <CharactersWithSpaces>3658</CharactersWithSpaces>
  <SharedDoc>false</SharedDoc>
  <HLinks>
    <vt:vector size="6" baseType="variant">
      <vt:variant>
        <vt:i4>5373959</vt:i4>
      </vt:variant>
      <vt:variant>
        <vt:i4>-1</vt:i4>
      </vt:variant>
      <vt:variant>
        <vt:i4>2050</vt:i4>
      </vt:variant>
      <vt:variant>
        <vt:i4>1</vt:i4>
      </vt:variant>
      <vt:variant>
        <vt:lpwstr>http://intranet.groningen.nl/dsc?c=getobject&amp;s=obj&amp;!sessionid=1ecGa59fs5WDcZ!js3t!8nhf9oWMdBXGwuyxTagQ31UuYyWNZ1zySrobBaqys3l1&amp;objectid=39119&amp;!dsname=dsgroningen&amp;isapidir=/gvisapi/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Afdeling</dc:title>
  <dc:creator>Rinske Hokwerda</dc:creator>
  <cp:lastModifiedBy>Arjen Boekema</cp:lastModifiedBy>
  <cp:revision>2</cp:revision>
  <cp:lastPrinted>2007-07-13T10:17:00Z</cp:lastPrinted>
  <dcterms:created xsi:type="dcterms:W3CDTF">2024-03-07T21:01:00Z</dcterms:created>
  <dcterms:modified xsi:type="dcterms:W3CDTF">2024-03-07T21:01:00Z</dcterms:modified>
  <cp:category>Brief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N</vt:lpwstr>
  </property>
  <property fmtid="{D5CDD505-2E9C-101B-9397-08002B2CF9AE}" pid="3" name="txtAfdelingkort">
    <vt:lpwstr/>
  </property>
  <property fmtid="{D5CDD505-2E9C-101B-9397-08002B2CF9AE}" pid="4" name="txtGeadresseerdenaam">
    <vt:lpwstr>adklj</vt:lpwstr>
  </property>
  <property fmtid="{D5CDD505-2E9C-101B-9397-08002B2CF9AE}" pid="5" name="txtPostcodezoek">
    <vt:lpwstr/>
  </property>
  <property fmtid="{D5CDD505-2E9C-101B-9397-08002B2CF9AE}" pid="6" name="txtHuisnummer">
    <vt:lpwstr/>
  </property>
  <property fmtid="{D5CDD505-2E9C-101B-9397-08002B2CF9AE}" pid="7" name="txtGeadresseerdeTAV">
    <vt:lpwstr/>
  </property>
  <property fmtid="{D5CDD505-2E9C-101B-9397-08002B2CF9AE}" pid="8" name="txtStraat">
    <vt:lpwstr/>
  </property>
  <property fmtid="{D5CDD505-2E9C-101B-9397-08002B2CF9AE}" pid="9" name="txtWoonplaats">
    <vt:lpwstr/>
  </property>
  <property fmtid="{D5CDD505-2E9C-101B-9397-08002B2CF9AE}" pid="10" name="txtTelefoon">
    <vt:lpwstr>(050) 367 62 65</vt:lpwstr>
  </property>
  <property fmtid="{D5CDD505-2E9C-101B-9397-08002B2CF9AE}" pid="11" name="txtNaam">
    <vt:lpwstr>R.J.G. Hokwerda </vt:lpwstr>
  </property>
  <property fmtid="{D5CDD505-2E9C-101B-9397-08002B2CF9AE}" pid="12" name="txtAfdeling">
    <vt:lpwstr>Project en programmamngmnt</vt:lpwstr>
  </property>
  <property fmtid="{D5CDD505-2E9C-101B-9397-08002B2CF9AE}" pid="13" name="txtDienst">
    <vt:lpwstr/>
  </property>
  <property fmtid="{D5CDD505-2E9C-101B-9397-08002B2CF9AE}" pid="14" name="txtInitialen">
    <vt:lpwstr>RH</vt:lpwstr>
  </property>
  <property fmtid="{D5CDD505-2E9C-101B-9397-08002B2CF9AE}" pid="15" name="Txt_Voorletters">
    <vt:lpwstr/>
  </property>
  <property fmtid="{D5CDD505-2E9C-101B-9397-08002B2CF9AE}" pid="16" name="chk_Aanteken">
    <vt:bool>false</vt:bool>
  </property>
  <property fmtid="{D5CDD505-2E9C-101B-9397-08002B2CF9AE}" pid="17" name="chk_Vertrouwelijk">
    <vt:bool>false</vt:bool>
  </property>
  <property fmtid="{D5CDD505-2E9C-101B-9397-08002B2CF9AE}" pid="18" name="Txt_Onderwerp">
    <vt:lpwstr/>
  </property>
  <property fmtid="{D5CDD505-2E9C-101B-9397-08002B2CF9AE}" pid="19" name="Txt_Bijlagen">
    <vt:lpwstr/>
  </property>
  <property fmtid="{D5CDD505-2E9C-101B-9397-08002B2CF9AE}" pid="20" name="Txt_Briefdatum">
    <vt:lpwstr>20-02-2024</vt:lpwstr>
  </property>
  <property fmtid="{D5CDD505-2E9C-101B-9397-08002B2CF9AE}" pid="21" name="Txt_OnsKenmerk">
    <vt:lpwstr/>
  </property>
  <property fmtid="{D5CDD505-2E9C-101B-9397-08002B2CF9AE}" pid="22" name="cboAanhef">
    <vt:lpwstr>heer, mevrouw</vt:lpwstr>
  </property>
  <property fmtid="{D5CDD505-2E9C-101B-9397-08002B2CF9AE}" pid="23" name="Postbusnummer">
    <vt:lpwstr/>
  </property>
  <property fmtid="{D5CDD505-2E9C-101B-9397-08002B2CF9AE}" pid="24" name="postbuspostcode">
    <vt:lpwstr/>
  </property>
  <property fmtid="{D5CDD505-2E9C-101B-9397-08002B2CF9AE}" pid="25" name="Bereikbaarheid">
    <vt:lpwstr/>
  </property>
  <property fmtid="{D5CDD505-2E9C-101B-9397-08002B2CF9AE}" pid="26" name="Opmerking">
    <vt:lpwstr/>
  </property>
  <property fmtid="{D5CDD505-2E9C-101B-9397-08002B2CF9AE}" pid="27" name="Bezoekadres">
    <vt:lpwstr>Kreupelstraat 1 </vt:lpwstr>
  </property>
  <property fmtid="{D5CDD505-2E9C-101B-9397-08002B2CF9AE}" pid="28" name="TxtEmail">
    <vt:lpwstr/>
  </property>
  <property fmtid="{D5CDD505-2E9C-101B-9397-08002B2CF9AE}" pid="29" name="AantekenVertr">
    <vt:lpwstr/>
  </property>
  <property fmtid="{D5CDD505-2E9C-101B-9397-08002B2CF9AE}" pid="30" name="Txtnavbriefdatum">
    <vt:lpwstr/>
  </property>
  <property fmtid="{D5CDD505-2E9C-101B-9397-08002B2CF9AE}" pid="31" name="txtNavbriefkenmerk">
    <vt:lpwstr/>
  </property>
  <property fmtid="{D5CDD505-2E9C-101B-9397-08002B2CF9AE}" pid="32" name="ExtraGegevens">
    <vt:lpwstr/>
  </property>
  <property fmtid="{D5CDD505-2E9C-101B-9397-08002B2CF9AE}" pid="33" name="toevoeging">
    <vt:lpwstr/>
  </property>
  <property fmtid="{D5CDD505-2E9C-101B-9397-08002B2CF9AE}" pid="34" name="Directie">
    <vt:lpwstr/>
  </property>
  <property fmtid="{D5CDD505-2E9C-101B-9397-08002B2CF9AE}" pid="35" name="Burgerservicenummer">
    <vt:lpwstr/>
  </property>
  <property fmtid="{D5CDD505-2E9C-101B-9397-08002B2CF9AE}" pid="36" name="Bijlagen">
    <vt:lpwstr>Geen</vt:lpwstr>
  </property>
  <property fmtid="{D5CDD505-2E9C-101B-9397-08002B2CF9AE}" pid="37" name="Onderwerp">
    <vt:lpwstr>onderwerp</vt:lpwstr>
  </property>
  <property fmtid="{D5CDD505-2E9C-101B-9397-08002B2CF9AE}" pid="38" name="regnummer">
    <vt:lpwstr> </vt:lpwstr>
  </property>
  <property fmtid="{D5CDD505-2E9C-101B-9397-08002B2CF9AE}" pid="39" name="divprint">
    <vt:lpwstr/>
  </property>
  <property fmtid="{D5CDD505-2E9C-101B-9397-08002B2CF9AE}" pid="40" name="email">
    <vt:lpwstr/>
  </property>
  <property fmtid="{D5CDD505-2E9C-101B-9397-08002B2CF9AE}" pid="41" name="cmbNaamVoluit">
    <vt:lpwstr> - R.J.G. Hokwerda </vt:lpwstr>
  </property>
  <property fmtid="{D5CDD505-2E9C-101B-9397-08002B2CF9AE}" pid="42" name="chkBezoekvak">
    <vt:bool>true</vt:bool>
  </property>
  <property fmtid="{D5CDD505-2E9C-101B-9397-08002B2CF9AE}" pid="43" name="ChkTenBoer">
    <vt:bool>false</vt:bool>
  </property>
  <property fmtid="{D5CDD505-2E9C-101B-9397-08002B2CF9AE}" pid="44" name="txtAfdelingAan">
    <vt:lpwstr/>
  </property>
  <property fmtid="{D5CDD505-2E9C-101B-9397-08002B2CF9AE}" pid="45" name="txtvoorvoegsels">
    <vt:lpwstr/>
  </property>
  <property fmtid="{D5CDD505-2E9C-101B-9397-08002B2CF9AE}" pid="46" name="txtTitel">
    <vt:lpwstr/>
  </property>
  <property fmtid="{D5CDD505-2E9C-101B-9397-08002B2CF9AE}" pid="47" name="txtMeisjesnaam">
    <vt:lpwstr/>
  </property>
  <property fmtid="{D5CDD505-2E9C-101B-9397-08002B2CF9AE}" pid="48" name="cboBeste">
    <vt:lpwstr>Geachte</vt:lpwstr>
  </property>
  <property fmtid="{D5CDD505-2E9C-101B-9397-08002B2CF9AE}" pid="49" name="optdhr">
    <vt:bool>false</vt:bool>
  </property>
  <property fmtid="{D5CDD505-2E9C-101B-9397-08002B2CF9AE}" pid="50" name="optmw">
    <vt:bool>false</vt:bool>
  </property>
  <property fmtid="{D5CDD505-2E9C-101B-9397-08002B2CF9AE}" pid="51" name="optanders">
    <vt:bool>true</vt:bool>
  </property>
</Properties>
</file>